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2cff" w14:textId="2ed2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26 декабря 2012 года № 73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25 января 2013 года № 75. Зарегистрировано Департаментом юстиции Актюбинской области 8 февраля 2013 года № 3520. Утратило силу решением маслихата Айтекебийского района Актюбинской области от 15 апреля 2014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Айтекебийского района Актюбинской области от 15.04.2014 № 148.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26 декабря 2012 года № 73 «О районном бюджете на 2013-2015 годы» (зарегистрированное в реестре государственной регистрации нормативных правовых актов за № 3477 опубликованное 10, 17 января 2013 года в районной газете «Жаңалық жаршысы» за № 2 и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«3 985 111,0» заменить цифрами «3 847 102,0»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«3 509 176,0» заменить цифрами «3 371 167,0»;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«3 985 111,0» заменить цифрами «4 032 016,2»;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«- 5962,0» заменить цифрами «- 190 876,2»;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«5962,0» заменить цифрами «190 876,2»;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подпункт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3 абзац;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подпункт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подпункте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моста через столба Карагансай вдоль автодороги "Карабутак-Комсомол-Северное-Ушкатты" на расстоянии 4-5 в дополнить на 8920,0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автомашины в аппарат акима района дополнить на 4600,0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маслихата:                      А.Ермагамбет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№ 75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73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09"/>
        <w:gridCol w:w="727"/>
        <w:gridCol w:w="7524"/>
        <w:gridCol w:w="2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3847102
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468475
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124775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124775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206842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181042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2960
</w:t>
            </w:r>
          </w:p>
        </w:tc>
      </w:tr>
      <w:tr>
        <w:trPr>
          <w:trHeight w:val="4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4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
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3371167
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3371167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3371167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07"/>
        <w:gridCol w:w="768"/>
        <w:gridCol w:w="769"/>
        <w:gridCol w:w="6722"/>
        <w:gridCol w:w="25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4032016,2
</w:t>
            </w:r>
          </w:p>
        </w:tc>
      </w:tr>
      <w:tr>
        <w:trPr>
          <w:trHeight w:val="6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280526,0
</w:t>
            </w:r>
          </w:p>
        </w:tc>
      </w:tr>
      <w:tr>
        <w:trPr>
          <w:trHeight w:val="10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242747,0</w:t>
            </w:r>
          </w:p>
        </w:tc>
      </w:tr>
      <w:tr>
        <w:trPr>
          <w:trHeight w:val="6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</w:p>
        </w:tc>
      </w:tr>
      <w:tr>
        <w:trPr>
          <w:trHeight w:val="10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</w:p>
        </w:tc>
      </w:tr>
      <w:tr>
        <w:trPr>
          <w:trHeight w:val="6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63230,0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55420,0</w:t>
            </w:r>
          </w:p>
        </w:tc>
      </w:tr>
      <w:tr>
        <w:trPr>
          <w:trHeight w:val="6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10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165516,0</w:t>
            </w:r>
          </w:p>
        </w:tc>
      </w:tr>
      <w:tr>
        <w:trPr>
          <w:trHeight w:val="14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124616,0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40900,0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21919,0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21919,0</w:t>
            </w:r>
          </w:p>
        </w:tc>
      </w:tr>
      <w:tr>
        <w:trPr>
          <w:trHeight w:val="18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16929,0</w:t>
            </w:r>
          </w:p>
        </w:tc>
      </w:tr>
      <w:tr>
        <w:trPr>
          <w:trHeight w:val="8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15860,0</w:t>
            </w:r>
          </w:p>
        </w:tc>
      </w:tr>
      <w:tr>
        <w:trPr>
          <w:trHeight w:val="10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15860,0</w:t>
            </w:r>
          </w:p>
        </w:tc>
      </w:tr>
      <w:tr>
        <w:trPr>
          <w:trHeight w:val="21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7281,0
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6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6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10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10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2451,0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2421392,6
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204582,0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204582,0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171753,0</w:t>
            </w:r>
          </w:p>
        </w:tc>
      </w:tr>
      <w:tr>
        <w:trPr>
          <w:trHeight w:val="11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32829,0</w:t>
            </w:r>
          </w:p>
        </w:tc>
      </w:tr>
      <w:tr>
        <w:trPr>
          <w:trHeight w:val="6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1625502,0</w:t>
            </w:r>
          </w:p>
        </w:tc>
      </w:tr>
      <w:tr>
        <w:trPr>
          <w:trHeight w:val="10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8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1623892,0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1613713,0</w:t>
            </w:r>
          </w:p>
        </w:tc>
      </w:tr>
      <w:tr>
        <w:trPr>
          <w:trHeight w:val="6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10179,0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591308,6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485914,0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485914,0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105394,6</w:t>
            </w:r>
          </w:p>
        </w:tc>
      </w:tr>
      <w:tr>
        <w:trPr>
          <w:trHeight w:val="14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4056,0</w:t>
            </w:r>
          </w:p>
        </w:tc>
      </w:tr>
      <w:tr>
        <w:trPr>
          <w:trHeight w:val="11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</w:p>
        </w:tc>
      </w:tr>
      <w:tr>
        <w:trPr>
          <w:trHeight w:val="15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85705,6</w:t>
            </w:r>
          </w:p>
        </w:tc>
      </w:tr>
      <w:tr>
        <w:trPr>
          <w:trHeight w:val="6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113458,0
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92173,0</w:t>
            </w:r>
          </w:p>
        </w:tc>
      </w:tr>
      <w:tr>
        <w:trPr>
          <w:trHeight w:val="10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5260,0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86913,0</w:t>
            </w:r>
          </w:p>
        </w:tc>
      </w:tr>
      <w:tr>
        <w:trPr>
          <w:trHeight w:val="4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14915,0</w:t>
            </w:r>
          </w:p>
        </w:tc>
      </w:tr>
      <w:tr>
        <w:trPr>
          <w:trHeight w:val="21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0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3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21285,0</w:t>
            </w:r>
          </w:p>
        </w:tc>
      </w:tr>
      <w:tr>
        <w:trPr>
          <w:trHeight w:val="15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20643,0</w:t>
            </w:r>
          </w:p>
        </w:tc>
      </w:tr>
      <w:tr>
        <w:trPr>
          <w:trHeight w:val="8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доставкепособийидругих социальных выплат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395612,5
</w:t>
            </w:r>
          </w:p>
        </w:tc>
      </w:tr>
      <w:tr>
        <w:trPr>
          <w:trHeight w:val="4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72291,4</w:t>
            </w:r>
          </w:p>
        </w:tc>
      </w:tr>
      <w:tr>
        <w:trPr>
          <w:trHeight w:val="10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72291,4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22400,0</w:t>
            </w:r>
          </w:p>
        </w:tc>
      </w:tr>
      <w:tr>
        <w:trPr>
          <w:trHeight w:val="10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49769,0</w:t>
            </w:r>
          </w:p>
        </w:tc>
      </w:tr>
      <w:tr>
        <w:trPr>
          <w:trHeight w:val="16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074 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303033,1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1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4909,0</w:t>
            </w:r>
          </w:p>
        </w:tc>
      </w:tr>
      <w:tr>
        <w:trPr>
          <w:trHeight w:val="10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297824,1</w:t>
            </w:r>
          </w:p>
        </w:tc>
      </w:tr>
      <w:tr>
        <w:trPr>
          <w:trHeight w:val="6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297824,1</w:t>
            </w:r>
          </w:p>
        </w:tc>
      </w:tr>
      <w:tr>
        <w:trPr>
          <w:trHeight w:val="4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20288,0</w:t>
            </w:r>
          </w:p>
        </w:tc>
      </w:tr>
      <w:tr>
        <w:trPr>
          <w:trHeight w:val="10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16353,0</w:t>
            </w:r>
          </w:p>
        </w:tc>
      </w:tr>
      <w:tr>
        <w:trPr>
          <w:trHeight w:val="4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7049,0</w:t>
            </w:r>
          </w:p>
        </w:tc>
      </w:tr>
      <w:tr>
        <w:trPr>
          <w:trHeight w:val="6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0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7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228537,3
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172284,0</w:t>
            </w:r>
          </w:p>
        </w:tc>
      </w:tr>
      <w:tr>
        <w:trPr>
          <w:trHeight w:val="6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51784,0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51784,0</w:t>
            </w:r>
          </w:p>
        </w:tc>
      </w:tr>
      <w:tr>
        <w:trPr>
          <w:trHeight w:val="10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120500,0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120500,0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6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10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11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3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40151,0</w:t>
            </w:r>
          </w:p>
        </w:tc>
      </w:tr>
      <w:tr>
        <w:trPr>
          <w:trHeight w:val="7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14030,3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5731,3</w:t>
            </w:r>
          </w:p>
        </w:tc>
      </w:tr>
      <w:tr>
        <w:trPr>
          <w:trHeight w:val="12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4793,0</w:t>
            </w:r>
          </w:p>
        </w:tc>
      </w:tr>
      <w:tr>
        <w:trPr>
          <w:trHeight w:val="8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8299,0</w:t>
            </w:r>
          </w:p>
        </w:tc>
      </w:tr>
      <w:tr>
        <w:trPr>
          <w:trHeight w:val="18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</w:p>
        </w:tc>
      </w:tr>
      <w:tr>
        <w:trPr>
          <w:trHeight w:val="13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80694,0
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23733,0
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15003,0</w:t>
            </w:r>
          </w:p>
        </w:tc>
      </w:tr>
      <w:tr>
        <w:trPr>
          <w:trHeight w:val="10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0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13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11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7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7408,0
</w:t>
            </w:r>
          </w:p>
        </w:tc>
      </w:tr>
      <w:tr>
        <w:trPr>
          <w:trHeight w:val="7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11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25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420974,0
</w:t>
            </w:r>
          </w:p>
        </w:tc>
      </w:tr>
      <w:tr>
        <w:trPr>
          <w:trHeight w:val="4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420974,0</w:t>
            </w:r>
          </w:p>
        </w:tc>
      </w:tr>
      <w:tr>
        <w:trPr>
          <w:trHeight w:val="11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22158,0</w:t>
            </w:r>
          </w:p>
        </w:tc>
      </w:tr>
      <w:tr>
        <w:trPr>
          <w:trHeight w:val="14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22158,0</w:t>
            </w:r>
          </w:p>
        </w:tc>
      </w:tr>
      <w:tr>
        <w:trPr>
          <w:trHeight w:val="10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398816,0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86520,0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312296,0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66671,3
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65654,3</w:t>
            </w:r>
          </w:p>
        </w:tc>
      </w:tr>
      <w:tr>
        <w:trPr>
          <w:trHeight w:val="10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23642,0</w:t>
            </w:r>
          </w:p>
        </w:tc>
      </w:tr>
      <w:tr>
        <w:trPr>
          <w:trHeight w:val="12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23642,0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4334,0</w:t>
            </w:r>
          </w:p>
        </w:tc>
      </w:tr>
      <w:tr>
        <w:trPr>
          <w:trHeight w:val="7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4334,0</w:t>
            </w:r>
          </w:p>
        </w:tc>
      </w:tr>
      <w:tr>
        <w:trPr>
          <w:trHeight w:val="11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5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7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физической культуры и спорта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31716,3</w:t>
            </w:r>
          </w:p>
        </w:tc>
      </w:tr>
      <w:tr>
        <w:trPr>
          <w:trHeight w:val="8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28522,0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3194,3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9461,5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9461,5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9461,5</w:t>
            </w:r>
          </w:p>
        </w:tc>
      </w:tr>
      <w:tr>
        <w:trPr>
          <w:trHeight w:val="8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9461,5</w:t>
            </w:r>
          </w:p>
        </w:tc>
      </w:tr>
      <w:tr>
        <w:trPr>
          <w:trHeight w:val="4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5962,0
</w:t>
            </w:r>
          </w:p>
        </w:tc>
      </w:tr>
      <w:tr>
        <w:trPr>
          <w:trHeight w:val="4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10386,0
</w:t>
            </w:r>
          </w:p>
        </w:tc>
      </w:tr>
      <w:tr>
        <w:trPr>
          <w:trHeight w:val="17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10386,0
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11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8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08"/>
        <w:gridCol w:w="666"/>
        <w:gridCol w:w="785"/>
        <w:gridCol w:w="6907"/>
        <w:gridCol w:w="2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45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4424,0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7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700"/>
        <w:gridCol w:w="662"/>
        <w:gridCol w:w="779"/>
        <w:gridCol w:w="6921"/>
        <w:gridCol w:w="25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6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-190876,2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08"/>
        <w:gridCol w:w="666"/>
        <w:gridCol w:w="785"/>
        <w:gridCol w:w="6907"/>
        <w:gridCol w:w="2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75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10386,0
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6"/>
        <w:gridCol w:w="749"/>
        <w:gridCol w:w="789"/>
        <w:gridCol w:w="6903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4424,0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7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49"/>
        <w:gridCol w:w="686"/>
        <w:gridCol w:w="627"/>
        <w:gridCol w:w="7103"/>
        <w:gridCol w:w="25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