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0b98" w14:textId="68b0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Айтекебийскому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19 февраля 2013 года № 1. Зарегистрировано Департаментом юстиции Актюбинской области 21 февраля 2013 года № 3537.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Преамбула – в редакции решения акима Айтекебийского района Актюбинской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Айтекебийского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Сатимова М.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территориальной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2013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Айтекебийского района Актюбинской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Сулуколь, улица Д.Конаева № 16, здание коммунального государственного учреждения "Сулукольская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Сулуколь.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Теренсай Айкенского сельского округа, улица Нурпеиса Байганина № 2А, здание Теренсайского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Теренсай.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Айке, улица Д.Конаева № 15, здание коммунального государственного учреждения "Айкенская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Актасты, улица Айтеке би № 15, здание Актастинского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Актасты.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Толыбай, улица Темирбек Жургенова № 10, здание Толыбайского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Толыбай.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Жабасак, улица У.Кулымбетова № 2, здание коммунального государственного учреждения "Жабасакская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Жабасак.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Байжанколь, улица Абая Кунанбаева № 15А, здание коммунального государственного учреждения "Байжанкольская начальная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Байжанколь.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Аккум, улица Темирбека Жургенова № 9, здание коммунального государственного учреждения "Аккумская основная средняя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Кумкудук, улица Байтаза Бисембаева № 1, здание коммунального государственного учреждения "Карашатауская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Кумкудук.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Тумабулак, улица Бейбитшилик № 9, здание коммунального государственного учреждения "Баскудукская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Тумабулак.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Сарыбулак, улица Шаруашылык № 14, здание коммунального государственного учреждения "Мамытская основная средняя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Сарат, улица Т.Жургенова № 2, здание коммунального государственного учреждения "Саратская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Темирбека Жургенова № 66, здание коммунального государственного учреждения "Общеобразовательная средняя школа им. М.Жумабаева"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хана: № 1/1, 1/2, 2, 2А, 2А/2, 2Г, 3/1, 3/2, 3А, 4, 5, 6/1, 6/2, 7, 7/1, 7/2, 8, 9/1, 9/2, 10/1, 10/2, 11/1, 11/2, 12/1, 12/2, 13/1, 13/2, 14, 15/1, 15/2, 16, 16/1, 16/2, 16/3, 17/1, 17/2, 18, 18А, 19/1, 19/2, 20/1, 20/2, 21, 21/1, 22, 22А, 23,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Алтынсарина: № 3/5, 3/6, 3/7, 3/8, 3/9, 3/11, 3/12, 3/13, 3/14, 3/15, 3/16, 4, 9А, 10/1, 10/2, 11, 12, 13, 14/1, 14/2, 15/1, 15/2, 16, 17, 18/1, 18/2, 19/1, 19/2, 21/1, 21/2, 23/1, 23/2,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Ф.Чемоданова: № 1/1, 1/2, 2/1, 2/2, 3/1, 3/2, 4/1, 4/2, 5, 5/1, 5/2, 6/1, 6/2, 6/3, 7/1, 7/2, 8/1, 8/2, 9/1, 9/2, 10/1, 10/2, 11/1, 11/2,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1/1, 1/2, 2/1, 2/2, 2а, 2а/1, 3, 4, 5, 5/2, 6/1, 6/2, 7, 8/1, 8/2, 9/1, 9/2, 10, 11/1, 11/2, 12/1, 13/1, 13/2, 15/1, 15/2, 17/1, 17/2, 19, 20,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№ 1, 2/1, 2/2, 2/4, 3, 4/1, 4/2, 4/3, 5/1, 5/2, 6/1, 6/2, 6/3, 6/4, 6/5, 6/6, 6/7, 7, 7/1, 7/2, 9/1, 9/2, 11/1, 11/2, 12/3, 13/1, 13/2, 14, 14/1, 14/2, 14/3, 14/4, 15/1, 15/2, 16/1, 16/2, 17/1, 17/2, 18, 19, 20, 21, 21/1, 21/2, 22/1, 22/2; 23, 24,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2, 3, 4, 5, 6, 7, 8/1, 8/2, 9/1, 9/2, 10, 10/2, 11, 12/1, 12/2, 13, 14/1, 14/2, 15, 15/1, 16/1, 16/2, 16/3, 17, 18/1, 18/2, 19, 20/1, 20/2, 21, 22/1, 22/2, 22/3, 23, 24, 24/1, 24/2,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2/1, 2/2, 3, 4/1, 4/2, 5/1, 5/2, 6/1, 6/2, 7/1, 7/2, 8/1, 8/2, 8/3, 9/1, 9/2, 10, 10/1, 10/2, 11/1, 11/2, 12/1, 12/2, 13/1, 13/2, 14, 15/1, 15/2, 15/3, 16, 17/1, 17/2, 17/3;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51, 53, 61/1, 61/2, 61/3, 61/6, 61/7, 61/8, 61/9, 61/10, 61/12, 61/14, 61/15, 61/16;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М.Тынышбаева: № 1/1, 1/2, 2/1, 2/2, 3/1, 3/2, 4/1, 4/2, 5/1, 5/2,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адам: № 12, 69,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97, 101,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Сарыарқа: № 1/1, 1/2, 2/1, 2/2, 3/1, 3/2, 4/1, 4/2, 5/1, 5/2, 6/1, 6/2, 7/1, 7/2, 8/1, 8/2, 9/1, 9/2, 10/1, 10/2, 11/1, 11/2, 16, 16А, 18, 18А, 20, 20А, 22, 22А, 24, 24А,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86, 87, 100, 105, 114, 122, 123, 137, 140,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Ардагер № 9Б, здание коммунального государственного учреждения "Айтекебийская районная централизованная библиотечная система"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Балдырган: № 1, 2, 3/1, 3/2, 4/1, 4/2, 5/1, 5/2, 6/1, 6/2, 7/1, 7/2, 8/1, 8/2, 9, 9/1, 9/2, 10, 11, 11/1,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Самурата Алматулы: № 3/1, 3/2, 4/1, 4/2, 5/1, 5/2, 6/1, 6/2, 6/3, 7/1, 7/2, 8/1, 8/2, 10,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хана: № 1/1, 2/1, 2/2, 2/3, 3/1, 3/2, 4/1, 4/2, 6/1, 6/2,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1А, 2, 3, 4, 5, 6, 7, 8, 9, 10, 11, 12, 14, 15, 16, 17, 18, 19, 20, 21, 22, 23, 24, 25, 26, 27, 28, 28А, 29, 30, 31, 32,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Паркова: № 1, 2, 3, 4,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Иргиз: № 1/1, 1/2, 3/1, 3/2, 4, 5/1, 5/2, 6, 7, 8, 9/1, 9/2, 10, 11, 11/1, 11/2, 12, 13, 14, 15, 16,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Тынгерлер: № 1, 2/1, 2/2, 3, 4/1, 4/2, 5, 6/1, 6/2, 7, 8/1, 8/2, 9, 10, 11, 12, 13, 14, 15, 16, 17, 18, 19, 20, 21, 22, 23, 24, 25, 26, 27, 28, 29, 30, 31, 32, 33, 34, 35, 36, 37, 37/1, 37А, 37/1А, 37/2А, 38, 39/1, 39/2, 40, 40А, 42, 42/1, 47/1;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Богеткол: № 1, 1А, 2/1, 2/2, 2А, 3, 4, 5, 6, 7, 8, 9, 10, 11/1, 11/2, 12, 12/1, 12/2, 13/1, 13/2, 14/1, 14/2, 15/1, 15/2,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1, 1/1, 1/2, 3/1, 3/2, 4, 4А, 4Б, 5, 5/1, 5/2, 6, 6/1, 7, 8, 9, 10, 11, 12, 12/1, 12/2, 13, 13А, 14, 15, 16, 17, 18, 18/1, 18/2, 19, 19/1, 19/2, 20, 21, 21/1, 22А, 23, 25, 26, 27, 28, 29, 30, 31, 32, 33, 34, 35, 36, 37, 38/1, 38/2, 39, 40, 40/1, 40/8, 41, 42, 43, 43А, 44, 45, 46, 46/2, 48, 50, 52, 54/2, 55А,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1, 1/1, 1/2, 1/3, 1/4 1/5, 1/6, 2/1, 2/2, 2/1А, 2/2А, 3, 4, 5, 5/1, 6, 7, 8, 9, 10, 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31/1, 31/2, 32, 33, 33/2, 34, 35, 36, 37, 38, 39, 40, 41, 42, 43, 43/1, 43/2, 44, 45/1, 45/2, 46, 47/1, 47/2, 48, 49, 50/1, 50/2, 51/1, 51/2, 52, 53, 54, 55, 56, 57, 57/1, 57/2, 58, 59/1, 59/2,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2, 4, 6, 8, 10, 11/1, 11/2, 13/1, 13/2, 14, 15, 16, 17, 18/1, 18/2, 19, 20, 21/1, 21/2, 22, 23/1, 24, 26, 28, 30,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К.Айтазина № 16а, здание коммунального государственного учреждения "Общеобразовательная средняя школа имени Т.Жургенова"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Казтай Айтазина: № 1/1, 1/2, 2, 3/1, 3/2, 4, 5/1, 5/2, 7, 8/1, 8/2, 8А, 9, 9/1, 9/2, 10, 10/1, 10/2, 11, 11/1, 11/2, 12, 12/2, 13, 13/2, 14, 15, 16/1, 16/2, 17, 18, 19, 20, 20/1, 21, 22, 23, 23/1, 24, 25, 25/1, 25/2, 26, 27, 28/1, 28/2, 28А, 28Б, 29, 30, 30А, 31, 32, 33, 34, 35, 36, 37, 38, 39, 39/1, 39А, 41, 43А, 47/2, 48, 50, 53, 55, 57, 62, 69,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Кайрансуат: № 1, 2, 3, 4, 5, 6, 7, 8, 9, 10/1, 10/2, 11, 12, 12/1, 12/2, 13/1, 13/2, 14/1, 14/2, 15/1, 15/2, 16/1, 16/2, 17/1, 17/2, 17/3, 18, 18А,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Тындала: № 2 ,4, 7, 8, 10, 12, 14, 16, 18,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дән: № 2, 4,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4, 4А, 6, 11, 11А, 12, 13, 14, 15, 16, 17, 18, 19, 20, 21, 22, 23, 24, 26, 27, 31, 32, 33, 34, 35, 36, 38, 40,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 дала: № 2, 4, 8,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Армандастар: №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Ақбулак: № 1, 2, 3, 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1, 2, 3, 6, 10, 12, 14, 17, 18, 22, 24,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Телжана Шонанулы: № 1, 5, 11, 17, 20, 25, 29, 36, 608, 609, 621, 655, 658, 1221, 1222, 1223, 1225, 1226, 1228, 1229, 1231, 1232, 1233, 1234, 1235, 1236, 1258, 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Алаш: № 5, 21, 34, 35, 665, 666, 667, 636, 637, 638, 641, 643, 644, 655, 658, 660, 661;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Қайрат Рыскұлбеков: № 591, 613, 588, 609, 608, 607, 606, 582, 597, 596, 595, 567, 566;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1, 2, 4, 7, 10, 12, 14, 14А, 18, 19, 21, 22, 24, 26, 27,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45,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60,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дауір: № 709;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населенные пункты Богетколь и Таскожа.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Абылай хана № 26, здание Айтекебийского участка электрических сетей товарищества с ограниченной ответственностью "Энергосистема".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Даригерлер: № 1, 1/1, 2, 3, 4, 5, 6, 7, 8, 9, 10А/2, 11, 11А, 12,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2/1, 2/2, 2А, 2В, 3, 4/1, 4/2, 5, 7, 8/2, 9, 11, 12, 12А, 13, 14, 14А, 15, 16, 16А, 16Б, 16В, 17, 18, 18А, 18Б, 18В, 18Г, 19, 20, 20А, 20Б, 20В, 20Г, 21, 22, 22А, 22Б, 22В, 22Г, 23, 24А, 24В, 25, 26, 28, 28А, 28Б, 28В, 30А, 30Б, 30В, 31, 32, 33, 34, 34А, 34Б, 34В, 35, 37, 38, 39, 40, 41, 42, 43, 45, 49, 53, 55, 59, 68, 75, 85, 87,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5А, 6, 7, 8, 9, 9/1, 9/2, 10, 11, 12, 13, 14, 16, 17, 18, 18Б, 19, 20, 21, 22, 23, 24, 25, 25А, 27, 28, 28А, 29, 33, 36, 37, 38, 39, 40, 41, 42, 43, 44,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Махамбета Утемисулы: № 1, 2, 3, 4, 5, 6, 7, 8, 9, 10, 11, 13, 14, 15, 16, 17, 18, 18/2, 19, 20, 21, 22, 23, 24, 25, 26, 27, 28, 29, 32, 36, 39, 41, 42, 43, 46, 1А, 3А, 5А, 7А, 7Б, 9А, 11А, 13А, 14А, 15А, 15Б, 15В, 17А, 17Б, 19А, 21А, 23А, 28А,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1/1, 1/2, 2/1, 2/2, 3/1, 3/2, 4/1, 4/2, 5/1, 5/2, 5А/1, 5А/2, 5Б/1, 5Б/2, 6/1, 6/2, 6А/1, 6А/2, 6А/3, 6Б/1, 6Б/2, 7, 7/1, 7/2, 8, 8/1, 8/2, 8/3, 9/1, 9/2, 9А/1, 10/1, 10/2, 10А/1, 10А/2, 11, 11/1, 11/2, 12, 12/2, 12/3, 12Б, 13, 13/1, 13/2, 14, 14/1, 15, 15/2, 16, 17, 18, 19, 19/1, 20, 20/1, 21, 22, 24/1, 24/2, 25/1, 25/2, 26, 27/1, 27/2, 28/1, 28/2, 29/1, 29/2, 30/1, 30/2; 31, 32/1, 32/2,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2, 3/1, 3/2, 4/1, 4/2, 5/1, 5/2, 6/1, 6/2, 7,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Жалантос Бахадур: № 1/1, 1/2, 2/1, 2/2, 5, 6, 8, 10/1, 10/2, 11, 12/1, 12/2, 14/1, 14/2, 16, 18, 20, 27, 29, 218, 284, 288, 289;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5, 7, 9, 11, 12, 13, 14, 15, 16, 17, 18, 19, 20, 22, 23, 25, 26, 27,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1А, 3/1, 3/2, 5, 7/1, 7/2, 8/1, 8/2, 9/1, 9/2, 10, 11, 12, 13, 14, 14/1, 15, 16/1, 16/2, 17, 17/1, 17/2,18, 19, 19/1, 19/2, 20/1, 20/2, 21/1, 21/2, 21/1А, 21А, 21/2А, 22, 22А, 23/1, 23/2, 23/1А, 23/2А, 24, 25, 25/1, 25/2, 26,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Талдысай, улица М.Сарбасова № 34, здание коммунального государственного учреждения "Талдысайская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Тынгерлер № 3, здание коммунального государственного учреждения "Жамбылская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Жамбыл.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Ушкатты, улица Желтоқсан № 2, здание Ушкаттинского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Ушкатты.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Аралтобе, улица Былшык би № 28, здание коммунального государственного учреждения "Общеобразовательная средняя школа имени Жакия Сарсенова"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Б.Момышулы № 43, здание коммунального государственного учреждения "Общеобразовательная средняя школа имени К.Шангытбаева"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Торт уй: № 8, 9, 24,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Жубанова: № 3, 4, 8, 9, 11, 12, 15, 16, 20, 21, 22, 24, 26, 27, 30, 38, 47, 49,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Фаризы Онгарсыновой: № 7, 10,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Балуана Шолака: № 3, 5, 8, 9,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Бопай ханша: № 1, 4, 6, 9, 12, 14, 15, 16, 17,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3, 5, 7, 11, 16, 17, 18, 19, 20, 21, 22, 24, 26, 27, 29, 32, 33, 34, 37, 43, 45, 46/1, 46/2,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Сейфуллина: № 4/1, 4/3, 4/4, 8, 12, 15, 16, 18, 21, 26, 29, 31, 32, 33, 34, 35, 37, 38, 40, 41, 42, 46, 48/1, 48/2;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4, 5, 6, 13, 14, 17, 18, 21, 23, 26,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Б.Сейсекенова: № 2, 3, 5, 8, 9,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Т.Аубакирова: № 10,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С.Оразалина: № 2, 3, 5, 6, 8, 10, 12, 13, 14, 15, 16, 17, 18, 19, 20, 21, 23, 25,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Ж.Балтемирова: № 3, 5, 9, 11, 12/2, 12/3, 12/4, 12/5, 13, 15,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4, 10, 13, 14/1, 14/2, 14/3, 15, 19, 21, 22-3, 22-4, 23, 24, 26, 28, 35, 38, 40, 42, 44, 46, 47, 48, 49/1, 49/2, 49/3, 49/4, 50, 51, 54,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У.Алдабергенова № 19, здание коммунального государственного учреждения "Общеобразовательная средняя школа имени Т.Г.Шевченко"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4, 6, 8, 10, 11, 12, 15, 16, 17, 19, 21, 25, 29, 31, 33, 34, 35, 36, 37, 38, 39, 41, 42, 46, 47, 48, 49, 50, 51, 52, 54, 55, 56, 59, 60, 61, 64, 66, 68, 76, 78/1, 78/2, 82/1, 82/2, 82/3, 86, 90, 92, 98, 100, 104, 106/1, 106/2, 108/1, 108/2, 110/1, 110/2, 112/1, 112/2;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С.Нуркина: № 4, 5/2, 5/3, 6/1, 6/2, 7/1, 7/2, 9/1, 9/2, 16, 17/1, 19/1, 19/2,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Ж.Есентемирова: № 3, 4, 5, 6/1, 6/2, 8, 10/2, 11, 12, 13, 14, 16/1, 16/2, 20, 22/1, 22/2, 24/1, 24/2, 27,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4, 5, 10, 17, 21, 22, 23, 27, 28, 31, 34, 35, 36, 40, 42, 43, 45, 46, 47, 57,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Жанкесай: № 1, 2, 5, 8, 11, 16, 18, 19, 20, 22, 23, 38, 43, 56/1, 56/2,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Ж.Сеилова: № 12/1, 12/2, 13/1,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Калдаякова: № 2, 6/1, 6/2, 14, 19, 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Б.Алманова: № 5, 6, 7, 8, 9, 11, 12, 13, 14, 15, 17, 18, 19, 20, 21, 22, 24,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У.Алдабергенова: № 4, 6, 7, 11, 12, 13, 14, 23, 25/1, 25/2, 27/1, 27/2, 33/1,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М.Маметовой: № 2/1, 2/2, 3, 5, 6/2, 7/1, 7/2, 8/1, 8/2, 11/1, 11/2,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К.Сатпаева: № 1, 3, 5, 12, 14, 17, 18, 20, 22, 24/1, 24/2, 26/1, 26/2, 32/1, 32/2, 34, 36,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Аманкелды: № 5, 9, 11, 14, 15, 16, 17, 19, 20, 21, 22, 23, 24, 25, 26, 27,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6, 7, 9, 13, 15, 16, 17, 19, 21, 23,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1/1, 1/2, 2, 3, 5, 9, 13, 15, 18, 20, 22, 22А, 23, 24, 25, 26, 27, 28, 31,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Ш.Берсиева: № 3, 5,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11, 13/1, 13/2, 14, 15/1, 15/2, 16, 17, 22, 26/1, 26/2, 27, 28/1, 28/2, 30/1, 30/2, 36, 38/1, 38/2, 38/3, 40, 48/1, 48/2.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Жаруткель, улица Алии Молдагуловой № 7, здание коммунального государственного учреждения "Жароткельская основная средняя образовательпая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Жаруткель.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Енбекту, улица Нурмана Алдекешова № 3, здание коммунального государственного учреждения "Енбектуская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Енбекту.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Белкопа, улица Жолай Жусип № 8А, здание коммунального государственного учреждения "Белкопинская общеобразовательная средняя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Белкопа.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Акколь, улица Абая № 1, здание коммунального государственного учреждения "Общеобразовательная средняя школа имени Абая"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Аралтогай, улица Жанкожа батыра № 4, здание Аралтогайского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Аралтогай.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Киякты, улица Алии Молдагуловой № 12, здание коммунального государственного учреждения "Кыналинская основная средняя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Киякты.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Милы, улица Ыбырай Алтынсарина № 19, здание коммунального государственного учреждения "Милинская начальная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Улгайсын, улица Буркитали Сисекенова № 14, здание Улгайсынского сельского клуба государственного коммунального казенного предприятия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Улгайсын.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Талдык, улица Нурмана Алдекешова № 1, "Талдыкская основная средняя образовательная школа" государственного учреждения "Отдел образования Айтекебийского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