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ccdf" w14:textId="b0ac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Айтекебийского района от 30 марта 2012 года № 55 "Об установлении квоты рабочих мест для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8 февраля 2013 года № 27. Зарегистрировано Департаментом юстиции Актюбинской области 28 февраля 2013 года № 3542. Утратило силу постановлением акимата Айтекебийского района Актюбинской области от 07 июля 2016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Айтекебийского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30 марта 2012 года № 55 "Об установлении квоты рабочих мест для лиц определенных категорий Айтекебийского района" (зарегистрировано в Реестре государственной регистрации нормативных правовых актов за № 3-2-132, опубликовано в газете "Жаңалық жаршысы" от 26 апреля 2012 года № 18 (1691)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по Айтекебийскому району".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пяти процентов от общей численности."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Айтекебийского района Булекову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