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97dd" w14:textId="ec29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26 декабря 2012 года № 73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12 ноября 2013 года № 117. Зарегистрировано Департаментом юстиции Актюбинской области 22 ноября 2013 года № 3680. Утратило силу решением маслихата Айтекебийского района Актюбинской области от 15 апреля 2014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Айтекебийского района Актюбинской области от 15.04.2014 № 148.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от 26 декабря 2012 года № 73 «О районном бюджете на 2013-2015 годы» (зарегистрированное в реестре государственной регистрации нормативных правовых актов № 3477, опубликованное 10, 17 января 2013 года в районной газете «Жаңалық жаршысы» № 2, № 3)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«3 778 889,0» заменить цифрами «3 793 432,1»;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«468 475,0» заменить цифрами «488 646,0»;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«36 095,0» заменить цифрами «35 924,0»;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«3 269 819,0» заменить цифрами «3 264 362,1»;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«3 963 563,9» заменить цифрами «3 978 107,0»;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«13217,0» заменить цифрами «12695,0»;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«8610,0» заменить цифрами «9530,0»;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«12585,0» заменить цифрами «13311,0»;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«9846,0» заменить цифрами «9646,0»;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«22 400,0» заменить цифрами «21 905,0»;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«49 769,0» заменить цифрами «43 652,0»;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«10 120,0» заменить цифрами «7 641,0»;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«3 836,0» заменить цифрами «3 636,1»;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капитальный ремонт здания клуба в селе Кумкудук Айтекебийского района - 2 910,0 тыс.тенге»;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 Председатель сессии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С.Кишкенебаев                        А.Ермагамбет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2013 года № 117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 № 73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50"/>
        <w:gridCol w:w="727"/>
        <w:gridCol w:w="7858"/>
        <w:gridCol w:w="24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3793432,1
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488646,0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123875,0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123875,0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110000,0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245719,0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221349,0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15980,0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4390,0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7614,0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2445,0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35924,0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15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34635,0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34635,0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3264362,1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3264362,1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3264362,1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87"/>
        <w:gridCol w:w="690"/>
        <w:gridCol w:w="690"/>
        <w:gridCol w:w="7154"/>
        <w:gridCol w:w="24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3978107,0
</w:t>
            </w:r>
          </w:p>
        </w:tc>
      </w:tr>
      <w:tr>
        <w:trPr>
          <w:trHeight w:val="7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288811,8</w:t>
            </w:r>
          </w:p>
        </w:tc>
      </w:tr>
      <w:tr>
        <w:trPr>
          <w:trHeight w:val="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252804,7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66737,0</w:t>
            </w:r>
          </w:p>
        </w:tc>
      </w:tr>
      <w:tr>
        <w:trPr>
          <w:trHeight w:val="7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54420,0</w:t>
            </w:r>
          </w:p>
        </w:tc>
      </w:tr>
      <w:tr>
        <w:trPr>
          <w:trHeight w:val="7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172870,7</w:t>
            </w:r>
          </w:p>
        </w:tc>
      </w:tr>
      <w:tr>
        <w:trPr>
          <w:trHeight w:val="12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129605,6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43265,1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22219,1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22219,1</w:t>
            </w:r>
          </w:p>
        </w:tc>
      </w:tr>
      <w:tr>
        <w:trPr>
          <w:trHeight w:val="18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4540,1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12988,0</w:t>
            </w:r>
          </w:p>
        </w:tc>
      </w:tr>
      <w:tr>
        <w:trPr>
          <w:trHeight w:val="7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4713,0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1383,0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1383,0</w:t>
            </w:r>
          </w:p>
        </w:tc>
      </w:tr>
      <w:tr>
        <w:trPr>
          <w:trHeight w:val="18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2440972,6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189675,0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189675,0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175433,0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14242,0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1645806,3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1294,7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1294,7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1644511,6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1631299,6</w:t>
            </w:r>
          </w:p>
        </w:tc>
      </w:tr>
      <w:tr>
        <w:trPr>
          <w:trHeight w:val="4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13212,0</w:t>
            </w:r>
          </w:p>
        </w:tc>
      </w:tr>
      <w:tr>
        <w:trPr>
          <w:trHeight w:val="4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605491,3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102242,2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30470,4</w:t>
            </w:r>
          </w:p>
        </w:tc>
      </w:tr>
      <w:tr>
        <w:trPr>
          <w:trHeight w:val="14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4011,8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12695,0</w:t>
            </w:r>
          </w:p>
        </w:tc>
      </w:tr>
      <w:tr>
        <w:trPr>
          <w:trHeight w:val="7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42753,5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5839,5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503249,1</w:t>
            </w:r>
          </w:p>
        </w:tc>
      </w:tr>
      <w:tr>
        <w:trPr>
          <w:trHeight w:val="7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503249,1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114573,0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93472,0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88246,0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14253,0</w:t>
            </w:r>
          </w:p>
        </w:tc>
      </w:tr>
      <w:tr>
        <w:trPr>
          <w:trHeight w:val="22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13369,0</w:t>
            </w:r>
          </w:p>
        </w:tc>
      </w:tr>
      <w:tr>
        <w:trPr>
          <w:trHeight w:val="10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35356,0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22400,0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415715,6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77364,5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2910,0</w:t>
            </w:r>
          </w:p>
        </w:tc>
      </w:tr>
      <w:tr>
        <w:trPr>
          <w:trHeight w:val="10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2910,0</w:t>
            </w:r>
          </w:p>
        </w:tc>
      </w:tr>
      <w:tr>
        <w:trPr>
          <w:trHeight w:val="10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3850,0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3850,0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3636,1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3636,1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66968,4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23194,0</w:t>
            </w:r>
          </w:p>
        </w:tc>
      </w:tr>
      <w:tr>
        <w:trPr>
          <w:trHeight w:val="11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43652,0</w:t>
            </w:r>
          </w:p>
        </w:tc>
      </w:tr>
      <w:tr>
        <w:trPr>
          <w:trHeight w:val="14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074 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122,4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321333,1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11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300074,1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300074,1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17018,0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9694,0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11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1889,0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124003,4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63256,6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57756,6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57756,6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1496,0</w:t>
            </w:r>
          </w:p>
        </w:tc>
      </w:tr>
      <w:tr>
        <w:trPr>
          <w:trHeight w:val="4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40151,0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18523,8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8015,3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3367,0</w:t>
            </w:r>
          </w:p>
        </w:tc>
      </w:tr>
      <w:tr>
        <w:trPr>
          <w:trHeight w:val="8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4648,3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2129,5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1729,5</w:t>
            </w:r>
          </w:p>
        </w:tc>
      </w:tr>
      <w:tr>
        <w:trPr>
          <w:trHeight w:val="7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5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81238,1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24527,1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</w:tr>
      <w:tr>
        <w:trPr>
          <w:trHeight w:val="7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15787,9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14234,5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697,8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855,6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50715,0</w:t>
            </w:r>
          </w:p>
        </w:tc>
      </w:tr>
      <w:tr>
        <w:trPr>
          <w:trHeight w:val="7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7586,0</w:t>
            </w:r>
          </w:p>
        </w:tc>
      </w:tr>
      <w:tr>
        <w:trPr>
          <w:trHeight w:val="10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7572,0</w:t>
            </w:r>
          </w:p>
        </w:tc>
      </w:tr>
      <w:tr>
        <w:trPr>
          <w:trHeight w:val="7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459399,4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459399,4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7749,9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7749,9</w:t>
            </w:r>
          </w:p>
        </w:tc>
      </w:tr>
      <w:tr>
        <w:trPr>
          <w:trHeight w:val="12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451649,5</w:t>
            </w:r>
          </w:p>
        </w:tc>
      </w:tr>
      <w:tr>
        <w:trPr>
          <w:trHeight w:val="7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443649,5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(города областного значения)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29093,0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городе,города районного значения, поселка, села, сельского округа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24501,0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24501,0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4592,0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9222,1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9222,1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9222,1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9222,1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5962,0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14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28"/>
        <w:gridCol w:w="725"/>
        <w:gridCol w:w="804"/>
        <w:gridCol w:w="7062"/>
        <w:gridCol w:w="24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27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1V. Сальдо по операциям с финансовыми активами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-190636,9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190636,9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68"/>
        <w:gridCol w:w="710"/>
        <w:gridCol w:w="690"/>
        <w:gridCol w:w="7137"/>
        <w:gridCol w:w="2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4663,3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4663,3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4663,3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30"/>
        <w:gridCol w:w="708"/>
        <w:gridCol w:w="7858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184914,2</w:t>
            </w:r>
          </w:p>
        </w:tc>
      </w:tr>
      <w:tr>
        <w:trPr>
          <w:trHeight w:val="4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184914,2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