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e275" w14:textId="ed7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ноября 2013 года № 118. Зарегистрировано Департаментом юстиции Актюбинской области 28 ноября 2013 года № 3687. Утратило силу решением маслихата Айтекебийского района Актюбинской области от 23 ноября 2018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Айтекебийского района Актюбинской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Айтекебийского района в размере 5 (пяти) месячных расчетных показателей один раз в год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С.Кишкенебаев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