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7d22" w14:textId="aca7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21 декабря 2012 года № 62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12 июля 2013 года № 98. Зарегистрировано Департаментом юстиции Актюбинской области 18 июля 2013 года № 3611. Утратило силу решением маслихата Алгинского района Актюбинской области от 24 декабря 2013 года №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Алгинского района Актюбинской области от 24.12.2013 № 130.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подпунктом 4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Алгинский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21 декабря 2012 года № 62 «О районном бюджете на 2013-2015 годы» (зарегистрированное в реестре государственной регистрации нормативных правовых актов за № 3483, опубликованное № 4, 5, 6 от 15, 22, 29 января 2013 года в районной газете «Жулдыз-Звезда»)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«3 855 567» заменить цифрами «4 081 456»;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«2 795 792» заменить цифрами «3 021 681»;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«3 880 822» заменить цифрами «4 106 711»;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«63 857» заменить цифрами «59 802»;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«152 392» заменить цифрами «373 585»;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штатной численности местных исполнительных органов – 8 751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маслихата     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С. Таженов                         А. Кайрушев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июля 2013 года № 98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984"/>
        <w:gridCol w:w="1162"/>
        <w:gridCol w:w="6517"/>
        <w:gridCol w:w="26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4081456</w:t>
            </w:r>
          </w:p>
        </w:tc>
      </w:tr>
      <w:tr>
        <w:trPr>
          <w:trHeight w:val="34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1056672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191581</w:t>
            </w:r>
          </w:p>
        </w:tc>
      </w:tr>
      <w:tr>
        <w:trPr>
          <w:trHeight w:val="40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191581</w:t>
            </w:r>
          </w:p>
        </w:tc>
      </w:tr>
      <w:tr>
        <w:trPr>
          <w:trHeight w:val="40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177960</w:t>
            </w:r>
          </w:p>
        </w:tc>
      </w:tr>
      <w:tr>
        <w:trPr>
          <w:trHeight w:val="40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177960</w:t>
            </w:r>
          </w:p>
        </w:tc>
      </w:tr>
      <w:tr>
        <w:trPr>
          <w:trHeight w:val="34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132602</w:t>
            </w:r>
          </w:p>
        </w:tc>
      </w:tr>
      <w:tr>
        <w:trPr>
          <w:trHeight w:val="37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90222</w:t>
            </w:r>
          </w:p>
        </w:tc>
      </w:tr>
      <w:tr>
        <w:trPr>
          <w:trHeight w:val="34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3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33671</w:t>
            </w:r>
          </w:p>
        </w:tc>
      </w:tr>
      <w:tr>
        <w:trPr>
          <w:trHeight w:val="34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</w:p>
        </w:tc>
      </w:tr>
      <w:tr>
        <w:trPr>
          <w:trHeight w:val="81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549055</w:t>
            </w:r>
          </w:p>
        </w:tc>
      </w:tr>
      <w:tr>
        <w:trPr>
          <w:trHeight w:val="42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533307</w:t>
            </w:r>
          </w:p>
        </w:tc>
      </w:tr>
      <w:tr>
        <w:trPr>
          <w:trHeight w:val="73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79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40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89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49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34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37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9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75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74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4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2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4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4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3021681</w:t>
            </w:r>
          </w:p>
        </w:tc>
      </w:tr>
      <w:tr>
        <w:trPr>
          <w:trHeight w:val="72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3021681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3021681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742"/>
        <w:gridCol w:w="963"/>
        <w:gridCol w:w="824"/>
        <w:gridCol w:w="6266"/>
        <w:gridCol w:w="2663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4106711</w:t>
            </w:r>
          </w:p>
        </w:tc>
      </w:tr>
      <w:tr>
        <w:trPr>
          <w:trHeight w:val="43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284591,5</w:t>
            </w:r>
          </w:p>
        </w:tc>
      </w:tr>
      <w:tr>
        <w:trPr>
          <w:trHeight w:val="11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240836,5</w:t>
            </w:r>
          </w:p>
        </w:tc>
      </w:tr>
      <w:tr>
        <w:trPr>
          <w:trHeight w:val="7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</w:p>
        </w:tc>
      </w:tr>
      <w:tr>
        <w:trPr>
          <w:trHeight w:val="10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</w:p>
        </w:tc>
      </w:tr>
      <w:tr>
        <w:trPr>
          <w:trHeight w:val="7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99803</w:t>
            </w:r>
          </w:p>
        </w:tc>
      </w:tr>
      <w:tr>
        <w:trPr>
          <w:trHeight w:val="67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46947</w:t>
            </w:r>
          </w:p>
        </w:tc>
      </w:tr>
      <w:tr>
        <w:trPr>
          <w:trHeight w:val="7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52856</w:t>
            </w:r>
          </w:p>
        </w:tc>
      </w:tr>
      <w:tr>
        <w:trPr>
          <w:trHeight w:val="10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128692,5</w:t>
            </w:r>
          </w:p>
        </w:tc>
      </w:tr>
      <w:tr>
        <w:trPr>
          <w:trHeight w:val="14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126192,5</w:t>
            </w:r>
          </w:p>
        </w:tc>
      </w:tr>
      <w:tr>
        <w:trPr>
          <w:trHeight w:val="7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</w:p>
        </w:tc>
      </w:tr>
      <w:tr>
        <w:trPr>
          <w:trHeight w:val="73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</w:p>
        </w:tc>
      </w:tr>
      <w:tr>
        <w:trPr>
          <w:trHeight w:val="18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</w:t>
            </w:r>
          </w:p>
        </w:tc>
      </w:tr>
      <w:tr>
        <w:trPr>
          <w:trHeight w:val="7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54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12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8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</w:t>
            </w:r>
          </w:p>
        </w:tc>
      </w:tr>
      <w:tr>
        <w:trPr>
          <w:trHeight w:val="12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</w:t>
            </w:r>
          </w:p>
        </w:tc>
      </w:tr>
      <w:tr>
        <w:trPr>
          <w:trHeight w:val="22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</w:t>
            </w:r>
          </w:p>
        </w:tc>
      </w:tr>
      <w:tr>
        <w:trPr>
          <w:trHeight w:val="4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8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7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84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124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34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2071338,6</w:t>
            </w:r>
          </w:p>
        </w:tc>
      </w:tr>
      <w:tr>
        <w:trPr>
          <w:trHeight w:val="5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161974</w:t>
            </w:r>
          </w:p>
        </w:tc>
      </w:tr>
      <w:tr>
        <w:trPr>
          <w:trHeight w:val="97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161974</w:t>
            </w:r>
          </w:p>
        </w:tc>
      </w:tr>
      <w:tr>
        <w:trPr>
          <w:trHeight w:val="7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11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161035</w:t>
            </w:r>
          </w:p>
        </w:tc>
      </w:tr>
      <w:tr>
        <w:trPr>
          <w:trHeight w:val="7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1863942</w:t>
            </w:r>
          </w:p>
        </w:tc>
      </w:tr>
      <w:tr>
        <w:trPr>
          <w:trHeight w:val="94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1863942</w:t>
            </w:r>
          </w:p>
        </w:tc>
      </w:tr>
      <w:tr>
        <w:trPr>
          <w:trHeight w:val="3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1764704</w:t>
            </w:r>
          </w:p>
        </w:tc>
      </w:tr>
      <w:tr>
        <w:trPr>
          <w:trHeight w:val="7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99238</w:t>
            </w:r>
          </w:p>
        </w:tc>
      </w:tr>
      <w:tr>
        <w:trPr>
          <w:trHeight w:val="3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45422,6</w:t>
            </w:r>
          </w:p>
        </w:tc>
      </w:tr>
      <w:tr>
        <w:trPr>
          <w:trHeight w:val="11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6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8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40022,6</w:t>
            </w:r>
          </w:p>
        </w:tc>
      </w:tr>
      <w:tr>
        <w:trPr>
          <w:trHeight w:val="14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0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47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</w:tr>
      <w:tr>
        <w:trPr>
          <w:trHeight w:val="11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15834,6</w:t>
            </w:r>
          </w:p>
        </w:tc>
      </w:tr>
      <w:tr>
        <w:trPr>
          <w:trHeight w:val="7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172613</w:t>
            </w:r>
          </w:p>
        </w:tc>
      </w:tr>
      <w:tr>
        <w:trPr>
          <w:trHeight w:val="3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157326</w:t>
            </w:r>
          </w:p>
        </w:tc>
      </w:tr>
      <w:tr>
        <w:trPr>
          <w:trHeight w:val="118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</w:t>
            </w:r>
          </w:p>
        </w:tc>
      </w:tr>
      <w:tr>
        <w:trPr>
          <w:trHeight w:val="7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</w:t>
            </w:r>
          </w:p>
        </w:tc>
      </w:tr>
      <w:tr>
        <w:trPr>
          <w:trHeight w:val="7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145812</w:t>
            </w:r>
          </w:p>
        </w:tc>
      </w:tr>
      <w:tr>
        <w:trPr>
          <w:trHeight w:val="37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</w:p>
        </w:tc>
      </w:tr>
      <w:tr>
        <w:trPr>
          <w:trHeight w:val="25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</w:p>
        </w:tc>
      </w:tr>
      <w:tr>
        <w:trPr>
          <w:trHeight w:val="6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11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60490</w:t>
            </w:r>
          </w:p>
        </w:tc>
      </w:tr>
      <w:tr>
        <w:trPr>
          <w:trHeight w:val="40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25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7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</w:t>
            </w:r>
          </w:p>
        </w:tc>
      </w:tr>
      <w:tr>
        <w:trPr>
          <w:trHeight w:val="73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</w:t>
            </w:r>
          </w:p>
        </w:tc>
      </w:tr>
      <w:tr>
        <w:trPr>
          <w:trHeight w:val="14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10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583892</w:t>
            </w:r>
          </w:p>
        </w:tc>
      </w:tr>
      <w:tr>
        <w:trPr>
          <w:trHeight w:val="3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114150</w:t>
            </w:r>
          </w:p>
        </w:tc>
      </w:tr>
      <w:tr>
        <w:trPr>
          <w:trHeight w:val="10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1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113400</w:t>
            </w:r>
          </w:p>
        </w:tc>
      </w:tr>
      <w:tr>
        <w:trPr>
          <w:trHeight w:val="11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53400</w:t>
            </w:r>
          </w:p>
        </w:tc>
      </w:tr>
      <w:tr>
        <w:trPr>
          <w:trHeight w:val="114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409331</w:t>
            </w:r>
          </w:p>
        </w:tc>
      </w:tr>
      <w:tr>
        <w:trPr>
          <w:trHeight w:val="117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15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10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404481</w:t>
            </w:r>
          </w:p>
        </w:tc>
      </w:tr>
      <w:tr>
        <w:trPr>
          <w:trHeight w:val="6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221193</w:t>
            </w:r>
          </w:p>
        </w:tc>
      </w:tr>
      <w:tr>
        <w:trPr>
          <w:trHeight w:val="103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183288</w:t>
            </w:r>
          </w:p>
        </w:tc>
      </w:tr>
      <w:tr>
        <w:trPr>
          <w:trHeight w:val="3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60411</w:t>
            </w:r>
          </w:p>
        </w:tc>
      </w:tr>
      <w:tr>
        <w:trPr>
          <w:trHeight w:val="10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</w:t>
            </w:r>
          </w:p>
        </w:tc>
      </w:tr>
      <w:tr>
        <w:trPr>
          <w:trHeight w:val="3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37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</w:t>
            </w:r>
          </w:p>
        </w:tc>
      </w:tr>
      <w:tr>
        <w:trPr>
          <w:trHeight w:val="117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33785</w:t>
            </w:r>
          </w:p>
        </w:tc>
      </w:tr>
      <w:tr>
        <w:trPr>
          <w:trHeight w:val="6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33785</w:t>
            </w:r>
          </w:p>
        </w:tc>
      </w:tr>
      <w:tr>
        <w:trPr>
          <w:trHeight w:val="6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200122</w:t>
            </w:r>
          </w:p>
        </w:tc>
      </w:tr>
      <w:tr>
        <w:trPr>
          <w:trHeight w:val="3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152458</w:t>
            </w:r>
          </w:p>
        </w:tc>
      </w:tr>
      <w:tr>
        <w:trPr>
          <w:trHeight w:val="7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32458</w:t>
            </w:r>
          </w:p>
        </w:tc>
      </w:tr>
      <w:tr>
        <w:trPr>
          <w:trHeight w:val="3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32458</w:t>
            </w:r>
          </w:p>
        </w:tc>
      </w:tr>
      <w:tr>
        <w:trPr>
          <w:trHeight w:val="11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7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40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1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148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0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30362</w:t>
            </w:r>
          </w:p>
        </w:tc>
      </w:tr>
      <w:tr>
        <w:trPr>
          <w:trHeight w:val="73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25762</w:t>
            </w:r>
          </w:p>
        </w:tc>
      </w:tr>
      <w:tr>
        <w:trPr>
          <w:trHeight w:val="7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25062</w:t>
            </w:r>
          </w:p>
        </w:tc>
      </w:tr>
      <w:tr>
        <w:trPr>
          <w:trHeight w:val="73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3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7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10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73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</w:t>
            </w:r>
          </w:p>
        </w:tc>
      </w:tr>
      <w:tr>
        <w:trPr>
          <w:trHeight w:val="10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</w:p>
        </w:tc>
      </w:tr>
      <w:tr>
        <w:trPr>
          <w:trHeight w:val="84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3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18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</w:t>
            </w:r>
          </w:p>
        </w:tc>
      </w:tr>
      <w:tr>
        <w:trPr>
          <w:trHeight w:val="7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48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85779</w:t>
            </w:r>
          </w:p>
        </w:tc>
      </w:tr>
      <w:tr>
        <w:trPr>
          <w:trHeight w:val="3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21241</w:t>
            </w:r>
          </w:p>
        </w:tc>
      </w:tr>
      <w:tr>
        <w:trPr>
          <w:trHeight w:val="118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</w:t>
            </w:r>
          </w:p>
        </w:tc>
      </w:tr>
      <w:tr>
        <w:trPr>
          <w:trHeight w:val="12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</w:t>
            </w:r>
          </w:p>
        </w:tc>
      </w:tr>
      <w:tr>
        <w:trPr>
          <w:trHeight w:val="9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5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1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7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7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15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7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48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55592</w:t>
            </w:r>
          </w:p>
        </w:tc>
      </w:tr>
      <w:tr>
        <w:trPr>
          <w:trHeight w:val="84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55592</w:t>
            </w:r>
          </w:p>
        </w:tc>
      </w:tr>
      <w:tr>
        <w:trPr>
          <w:trHeight w:val="7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55592</w:t>
            </w:r>
          </w:p>
        </w:tc>
      </w:tr>
      <w:tr>
        <w:trPr>
          <w:trHeight w:val="11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</w:p>
        </w:tc>
      </w:tr>
      <w:tr>
        <w:trPr>
          <w:trHeight w:val="7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</w:p>
        </w:tc>
      </w:tr>
      <w:tr>
        <w:trPr>
          <w:trHeight w:val="114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</w:p>
        </w:tc>
      </w:tr>
      <w:tr>
        <w:trPr>
          <w:trHeight w:val="259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</w:tr>
      <w:tr>
        <w:trPr>
          <w:trHeight w:val="117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</w:tr>
      <w:tr>
        <w:trPr>
          <w:trHeight w:val="148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11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43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530286,8</w:t>
            </w:r>
          </w:p>
        </w:tc>
      </w:tr>
      <w:tr>
        <w:trPr>
          <w:trHeight w:val="7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529786,8</w:t>
            </w:r>
          </w:p>
        </w:tc>
      </w:tr>
      <w:tr>
        <w:trPr>
          <w:trHeight w:val="11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415,8</w:t>
            </w:r>
          </w:p>
        </w:tc>
      </w:tr>
      <w:tr>
        <w:trPr>
          <w:trHeight w:val="11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415,8</w:t>
            </w:r>
          </w:p>
        </w:tc>
      </w:tr>
      <w:tr>
        <w:trPr>
          <w:trHeight w:val="7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20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515786</w:t>
            </w:r>
          </w:p>
        </w:tc>
      </w:tr>
      <w:tr>
        <w:trPr>
          <w:trHeight w:val="17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10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8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489810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</w:tr>
      <w:tr>
        <w:trPr>
          <w:trHeight w:val="87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</w:tr>
      <w:tr>
        <w:trPr>
          <w:trHeight w:val="43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2669,1</w:t>
            </w:r>
          </w:p>
        </w:tc>
      </w:tr>
      <w:tr>
        <w:trPr>
          <w:trHeight w:val="43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2669,1</w:t>
            </w:r>
          </w:p>
        </w:tc>
      </w:tr>
      <w:tr>
        <w:trPr>
          <w:trHeight w:val="8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2669,1</w:t>
            </w:r>
          </w:p>
        </w:tc>
      </w:tr>
      <w:tr>
        <w:trPr>
          <w:trHeight w:val="114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2669,1</w:t>
            </w:r>
          </w:p>
        </w:tc>
      </w:tr>
      <w:tr>
        <w:trPr>
          <w:trHeight w:val="43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15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36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114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85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5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5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5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3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40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43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43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7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81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7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-43721</w:t>
            </w:r>
          </w:p>
        </w:tc>
      </w:tr>
      <w:tr>
        <w:trPr>
          <w:trHeight w:val="7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43721</w:t>
            </w:r>
          </w:p>
        </w:tc>
      </w:tr>
      <w:tr>
        <w:trPr>
          <w:trHeight w:val="37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37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40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4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45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8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114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42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</w:p>
        </w:tc>
      </w:tr>
      <w:tr>
        <w:trPr>
          <w:trHeight w:val="46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июля 2013 года № 98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аульных (сельских) округов в районном</w:t>
      </w:r>
      <w:r>
        <w:br/>
      </w:r>
      <w:r>
        <w:rPr>
          <w:rFonts w:ascii="Times New Roman"/>
          <w:b/>
          <w:i w:val="false"/>
          <w:color w:val="000000"/>
        </w:rPr>
        <w:t>
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7"/>
        <w:gridCol w:w="2150"/>
        <w:gridCol w:w="1805"/>
        <w:gridCol w:w="1546"/>
        <w:gridCol w:w="1677"/>
        <w:gridCol w:w="1785"/>
      </w:tblGrid>
      <w:tr>
        <w:trPr>
          <w:trHeight w:val="1365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горсельокругов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</w:tr>
      <w:tr>
        <w:trPr>
          <w:trHeight w:val="330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10581,5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9593,8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9587,6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9140,6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9393,4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8635,4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8395,6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8400,6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126192,5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2500,0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11514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8161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0"/>
        <w:gridCol w:w="1992"/>
        <w:gridCol w:w="2396"/>
        <w:gridCol w:w="2226"/>
        <w:gridCol w:w="2376"/>
      </w:tblGrid>
      <w:tr>
        <w:trPr>
          <w:trHeight w:val="3045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горсельокругов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родах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ках,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тию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в 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123045</w:t>
            </w:r>
          </w:p>
        </w:tc>
      </w:tr>
      <w:tr>
        <w:trPr>
          <w:trHeight w:val="3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9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16115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11640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415,8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