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751b" w14:textId="0ee75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 и определения перечня отдельных категорий нуждающихся граждан в Алгинском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8 ноября 2013 года № 112. Зарегистрировано Департаментом юстиции Актюбинской области 5 декабря 2013 года № 3696. Утратило силу решением маслихата Алгинского района Актюбинской области от 12 февраля 2016 года № 258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Алгинского района Актюбинской области от 12.02.2016 </w:t>
      </w:r>
      <w:r>
        <w:rPr>
          <w:rFonts w:ascii="Times New Roman"/>
          <w:b w:val="false"/>
          <w:i w:val="false"/>
          <w:color w:val="ff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 оказания социальной помощи, установления размеров и определения перечня отдельных категорий нуждающихся граждан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утвержденными постановлением Правительства Республики Казахстан от 21 мая 2013 года № 504 Алгинский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 и определения перечня отдельных категорий нуждающихся граждан в Алгинском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Кайрушев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Алгинского районного маслихата от 08.11.2013 года № 112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 и определения перечня отдельных категорий нуждающихся граждан.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оказания социальной помощи и определения перечня отдельных категорий нуждающихся граждан (далее-Правила),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504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(далее-Типовые правила) и определяют порядок оказания социальной помощи и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памятные даты -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специальная комиссия - комиссия, создаваемая решением акима района по рассмотрению заявлений лиц (семьи), претендующих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прожиточный минимум - необходимый минимальный денежный доход на одного рассчитываемый органом статистики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праздничные дни -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среднедушевой доход семьи гражданина -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местный исполнительный орган - орган осуществляющий руководство в сфере оказания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уполномоченный орган - исполнительный орган района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уполномоченная организация - Алгинский районный филиал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участковая комиссия -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(семьи),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предельный размер -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Для целей настоящих правил под социальной помощью понимается помощь, предоставляемая местными исполнительными органами (далее - МИО)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категорий получателей социальной помощи к памятным датам и праздничным дням: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 дню Победы - 9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участники и инвалиды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приравненные по льготам и гарантиям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приравненные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другие категорий лиц, приравненные по льготам и гарантиям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труженники тыла, проработавшие не менее 6 месяцев в период 22 июня 1941 года по 09 мая 1945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 Дню инвалидов, инвалиды получающие государственные социальные пособия;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 Дню защиты детей - 1 июня, малообеспеченные граждане (семьи), получающие государственную адресную социальную помощь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граждане, имеющим социально-значимые заболевания (лица с онкологическими заболеваниями, ВИЧ-инфицированные и больные различной формой туберкулеза).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наличии права отдельных категории граждан на несколько видов единовременной социальной помощи, оказывается только один вид единовременной помощи (более высокий по размеру).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категорий получателей социальной помощи при наступлении трудной жизненной ситуации: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участники и инвалиды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лица, приравненные по льготам и гарантиям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лица, приравненные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другие категорий лиц, приравненные по льготам и гарантиям к участникам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лица, достигшие пенсионного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инвалиды и лица, воспитывающие ребенка - инвалида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жертвы политических репрессий, лица, пострадавшие от политических репрессий;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многодетные семьи, многодетные матери;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дети-сироты, дети, оставшиеся без попечения родителей, выпускники детских домов;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малообеспеченные семьи, (граждане);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граждане, имеющие социально-значимые заболевания (лица с онкологическими заболеваниями, ВИЧ-инфицированные и больные различной формой туберкулеза).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Социальная помощь оказывается указанным лицам, если они не находятся на полном государственном обеспечении.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Основаниями для отнесения граждан к категории нуждающихся при наступления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дохода, не превышающего порога, установленного местными представительными органами в кратном отношении к прожиточному минимуму.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Специальные комиссии при вынесении заключения о необходимости оказания социальной помощи руководствуются утвержденным местными представительными органами перечнем оснований для отнесения граждан к категории нуждающихся.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Социальная помощь к памятным датам и праздничным дням оказывается по списку, утверждаемому МИО по представлению уполномоченной организаций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Для получения социальной помощь при наступлении трудной жизненной ситуации заявитель от себя или от имени семьи в уполномоченный орган или акиму города районного значения, села,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семьи (гражданина)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членов семьи (гражданина);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акт и/или документ, подтверждающий наступление трудной жизненной ситуации в случае необходимости.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Документы предоставляются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При поступлении заявления на оказание социальной помощи при наступлении трудной жизненной ситуации уполномоченный орган или аким города районного значения, села,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направляет их в уполномоченный орган или акиму города районного значения,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 города районного значения,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Уполномоченный орган в пределах одного рабочего дня со дня поступления документов от участковой комиссии или акима города районного значения, села, сельского округа производит расчет среднедушевого дохода лица(семьи)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Специальная комиссия в пределах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Уполномоченный орган в пределах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города районного значения,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Финансирование расходов на предоставление социальной помощи осуществляется в пределах средств, предусмотренных бюджетом района (города областного значения)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