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c82bd" w14:textId="60c82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Байганинского районного акимата от 8 февраля 2012 года № 23 "Об организации оплачиваемых общественных работ по Байганинскому району"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Байганинского районного акимата Актюбинской области от 03 октября 2013 года № 184. Зарегистрировано Департаментом юстиции Актюбинской области 23 октября 2013 года № 3656. Утратило силу постановлением акимата Байганинского района Актюбинской области от 20 апреля 2016 года № 73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Байганинского района Актюбинской области от 20.04.2016 </w:t>
      </w:r>
      <w:r>
        <w:rPr>
          <w:rFonts w:ascii="Times New Roman"/>
          <w:b w:val="false"/>
          <w:i w:val="false"/>
          <w:color w:val="ff0000"/>
          <w:sz w:val="28"/>
        </w:rPr>
        <w:t>№ 73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от 3 июля 2013 года № 124-V "О внесении изменений и дополнений в некоторые законодательные акты Республики Казахстан по вопросам приведения их в соответствие с Системой государственного планирования Республики Казахстан", Байганинский районный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Байганинского районного акимата от 8 февраля 2012 года № 23 "Об организации оплачиваемых общественных работ по Байганинскому району" (зарегистрированное в Реестре государственной регистрации нормативных правовых актов 23 февраля 2012 года за № 3-4-139, опубликованное 1 марта 2012 года в районной газете "Жем Сагыз" № 10 (7110)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149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"О мерах по реализации Закона Республики Казахстан от 23 января 2001 года "О занятости населения", районный акимат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Н.Аққұл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