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934e" w14:textId="6469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Жаркамысского сельского округа Байганинского района Актюбинской области от 30 мая 2013 года № 12. Зарегистрировано Департаментом юстиции Актюбинской области 6 июня 2013 года № 3595. Утратило силу решением акима Жаркамысского сельского округа Байганинского района Актюбинской области от 22 августа 2013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акима Жаркамысского сельского округа Байганинского района Актюбинской области от 22.08.2013 № 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«О ветеринарии», и на основании представления главного государственного ветеринарного инспектора Байганинского района от 27 марта 2013 года № 77, аким Жаркамысского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домашних животных (собака) установить ветеринарный режим с введением ограничительных мероприятий в селе Жаркамысе, Жаркамысского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Ветеринарному врачу Жаркамысского сельского округа (Ж.Кумаргалиев) организовать и провести обязательные ветеринарные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главного специалиста сельского округа К.Кали.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Жаркамысского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округа:                          М. Ажимкин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