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6e87" w14:textId="7dd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Иргизского районного маслихата от 21 декабря 2012 года № 46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 августа 2013 года № 87. Зарегистрировано Департаментом юстиции Актюбинской области 8 августа 2013 года № 3627. Утратило силу в связи с истечением срока применения - (письмо маслихата Иргизского района Актюбинской области от 22 января 2014 года № 110)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Иргизского района Актюбинской области от 22.01.2014 № 110).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46 «О районном бюджете на 2013-2015 годы» (зарегистрированное в реестре государственной регистрации нормативных правовых актов за № 3476, опубликованное 15 января 2013 года в газете «Иргиз» № 3-6)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«2 934 515» заменить цифрами «2 970 583»;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«2 727 300» заменить цифрами «2 763 368»;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«2 960 307,4» заменить цифрами «2 996 375,4»;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втором абзаце цифры «16 800» заменить цифрами «39 875»;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седьмом абзаце цифры «100» заменить цифрами «50»;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восьмом абзаце цифры «4017» заменить цифрами «3 621»;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развитие, обустройство и (или) приобретение инженерно-коммуникационной инфраструктуры - 1 900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1 950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2020 - 9 589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 районного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М. ТУРЫМОВ                         К. КОСАЯКОВ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87 от 1 августа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 от 21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57"/>
        <w:gridCol w:w="693"/>
        <w:gridCol w:w="7531"/>
        <w:gridCol w:w="2690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48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2 970 583
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189 405
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83 230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83 230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17 755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2 054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15 310
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
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2 763 368
</w:t>
            </w:r>
          </w:p>
        </w:tc>
      </w:tr>
      <w:tr>
        <w:trPr>
          <w:trHeight w:val="4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2 763 368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2 763 368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784"/>
        <w:gridCol w:w="720"/>
        <w:gridCol w:w="762"/>
        <w:gridCol w:w="6690"/>
        <w:gridCol w:w="273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теңге)</w:t>
            </w:r>
          </w:p>
        </w:tc>
      </w:tr>
      <w:tr>
        <w:trPr>
          <w:trHeight w:val="375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2 996 375,4
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190 008,3
</w:t>
            </w:r>
          </w:p>
        </w:tc>
      </w:tr>
      <w:tr>
        <w:trPr>
          <w:trHeight w:val="6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164 194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16 408</w:t>
            </w:r>
          </w:p>
        </w:tc>
      </w:tr>
      <w:tr>
        <w:trPr>
          <w:trHeight w:val="7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16 408</w:t>
            </w:r>
          </w:p>
        </w:tc>
      </w:tr>
      <w:tr>
        <w:trPr>
          <w:trHeight w:val="5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61 615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55 961,3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5 653,7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86 171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86 171</w:t>
            </w:r>
          </w:p>
        </w:tc>
      </w:tr>
      <w:tr>
        <w:trPr>
          <w:trHeight w:val="1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13 967,3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13 967,3</w:t>
            </w:r>
          </w:p>
        </w:tc>
      </w:tr>
      <w:tr>
        <w:trPr>
          <w:trHeight w:val="10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11 835,8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11 847 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11 847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5 372
</w:t>
            </w:r>
          </w:p>
        </w:tc>
      </w:tr>
      <w:tr>
        <w:trPr>
          <w:trHeight w:val="1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3 397 </w:t>
            </w:r>
          </w:p>
        </w:tc>
      </w:tr>
      <w:tr>
        <w:trPr>
          <w:trHeight w:val="7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14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2 042 923,5
</w:t>
            </w:r>
          </w:p>
        </w:tc>
      </w:tr>
      <w:tr>
        <w:trPr>
          <w:trHeight w:val="1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248 027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248 027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24 872</w:t>
            </w:r>
          </w:p>
        </w:tc>
      </w:tr>
      <w:tr>
        <w:trPr>
          <w:trHeight w:val="43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223 155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1 371 215,5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1 371 215,5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1 317 344,5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53 871</w:t>
            </w:r>
          </w:p>
        </w:tc>
      </w:tr>
      <w:tr>
        <w:trPr>
          <w:trHeight w:val="3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423 681</w:t>
            </w:r>
          </w:p>
        </w:tc>
      </w:tr>
      <w:tr>
        <w:trPr>
          <w:trHeight w:val="7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411 050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411 050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2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124 143,7
</w:t>
            </w:r>
          </w:p>
        </w:tc>
      </w:tr>
      <w:tr>
        <w:trPr>
          <w:trHeight w:val="1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106 727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5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105 561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45 854</w:t>
            </w:r>
          </w:p>
        </w:tc>
      </w:tr>
      <w:tr>
        <w:trPr>
          <w:trHeight w:val="15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20 787</w:t>
            </w:r>
          </w:p>
        </w:tc>
      </w:tr>
      <w:tr>
        <w:trPr>
          <w:trHeight w:val="2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25 446</w:t>
            </w:r>
          </w:p>
        </w:tc>
      </w:tr>
      <w:tr>
        <w:trPr>
          <w:trHeight w:val="12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17 416,7</w:t>
            </w:r>
          </w:p>
        </w:tc>
      </w:tr>
      <w:tr>
        <w:trPr>
          <w:trHeight w:val="5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17 416,7</w:t>
            </w:r>
          </w:p>
        </w:tc>
      </w:tr>
      <w:tr>
        <w:trPr>
          <w:trHeight w:val="8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17 146,7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87 343,1
</w:t>
            </w:r>
          </w:p>
        </w:tc>
      </w:tr>
      <w:tr>
        <w:trPr>
          <w:trHeight w:val="1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68 064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58 475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41 575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16 900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9 589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7 373,1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7 373,1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2 223,1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1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131 426,3
</w:t>
            </w:r>
          </w:p>
        </w:tc>
      </w:tr>
      <w:tr>
        <w:trPr>
          <w:trHeight w:val="1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72 147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72 147</w:t>
            </w:r>
          </w:p>
        </w:tc>
      </w:tr>
      <w:tr>
        <w:trPr>
          <w:trHeight w:val="1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72 147</w:t>
            </w:r>
          </w:p>
        </w:tc>
      </w:tr>
      <w:tr>
        <w:trPr>
          <w:trHeight w:val="1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40 847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35 936</w:t>
            </w:r>
          </w:p>
        </w:tc>
      </w:tr>
      <w:tr>
        <w:trPr>
          <w:trHeight w:val="48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</w:p>
        </w:tc>
      </w:tr>
      <w:tr>
        <w:trPr>
          <w:trHeight w:val="3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16 732,3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7 918,4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7 362,4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8 813,9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8 512,9</w:t>
            </w:r>
          </w:p>
        </w:tc>
      </w:tr>
      <w:tr>
        <w:trPr>
          <w:trHeight w:val="3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87 174,7
</w:t>
            </w:r>
          </w:p>
        </w:tc>
      </w:tr>
      <w:tr>
        <w:trPr>
          <w:trHeight w:val="31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17 373,6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12 090,6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11 430,6</w:t>
            </w:r>
          </w:p>
        </w:tc>
      </w:tr>
      <w:tr>
        <w:trPr>
          <w:trHeight w:val="5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4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1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6 823,1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6 823,1</w:t>
            </w:r>
          </w:p>
        </w:tc>
      </w:tr>
      <w:tr>
        <w:trPr>
          <w:trHeight w:val="90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6773,1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5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7 825
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3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16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</w:tr>
      <w:tr>
        <w:trPr>
          <w:trHeight w:val="28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258 807
</w:t>
            </w:r>
          </w:p>
        </w:tc>
      </w:tr>
      <w:tr>
        <w:trPr>
          <w:trHeight w:val="1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258 807</w:t>
            </w:r>
          </w:p>
        </w:tc>
      </w:tr>
      <w:tr>
        <w:trPr>
          <w:trHeight w:val="69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258 407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8 407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1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60 043
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7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7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59 733</w:t>
            </w:r>
          </w:p>
        </w:tc>
      </w:tr>
      <w:tr>
        <w:trPr>
          <w:trHeight w:val="49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52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</w:p>
        </w:tc>
      </w:tr>
      <w:tr>
        <w:trPr>
          <w:trHeight w:val="45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</w:p>
        </w:tc>
      </w:tr>
      <w:tr>
        <w:trPr>
          <w:trHeight w:val="10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</w:t>
            </w:r>
          </w:p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1 308,8
</w:t>
            </w:r>
          </w:p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1 308,8</w:t>
            </w:r>
          </w:p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1 308,8</w:t>
            </w:r>
          </w:p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1308,8</w:t>
            </w:r>
          </w:p>
        </w:tc>
      </w:tr>
      <w:tr>
        <w:trPr>
          <w:trHeight w:val="21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12 479
</w:t>
            </w:r>
          </w:p>
        </w:tc>
      </w:tr>
      <w:tr>
        <w:trPr>
          <w:trHeight w:val="1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94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
</w:t>
            </w:r>
          </w:p>
        </w:tc>
      </w:tr>
      <w:tr>
        <w:trPr>
          <w:trHeight w:val="1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0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465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784"/>
        <w:gridCol w:w="719"/>
        <w:gridCol w:w="762"/>
        <w:gridCol w:w="6712"/>
        <w:gridCol w:w="273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3 100
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5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786"/>
        <w:gridCol w:w="722"/>
        <w:gridCol w:w="765"/>
        <w:gridCol w:w="6735"/>
        <w:gridCol w:w="272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теңге)</w:t>
            </w:r>
          </w:p>
        </w:tc>
      </w:tr>
      <w:tr>
        <w:trPr>
          <w:trHeight w:val="375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-38 271,4
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38 271,4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784"/>
        <w:gridCol w:w="720"/>
        <w:gridCol w:w="762"/>
        <w:gridCol w:w="6754"/>
        <w:gridCol w:w="273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15 579
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784"/>
        <w:gridCol w:w="719"/>
        <w:gridCol w:w="762"/>
        <w:gridCol w:w="6776"/>
        <w:gridCol w:w="273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теңге)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784"/>
        <w:gridCol w:w="720"/>
        <w:gridCol w:w="762"/>
        <w:gridCol w:w="6797"/>
        <w:gridCol w:w="273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25 792,4
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25 792,4</w:t>
            </w:r>
          </w:p>
        </w:tc>
      </w:tr>
      <w:tr>
        <w:trPr>
          <w:trHeight w:val="1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