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4b400" w14:textId="2f4b4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от 21 декабря 2012 года № 80 "О бюджете Каргалинского района на 2013-2015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Каргалинского района Актюбинской области от 23 января 2013 года № 93. Зарегистрировано Департаментом юстиции Актюбинской области 7 февраля 2013 года № 3517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104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с пунктом 1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 Каргалинский районный 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«О бюджете Каргалинского района на 2013-2015 годы» от 21 декабря 2012 года № 80 (зарегистрировано в Реестре государственной регистрации нормативных правовых актов № 3490)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 –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«2 516 397» заменить цифрами «2 270 261»,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«2 036 827» заменить цифрами «1 790 691»;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затраты –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«2 516 397» заменить цифрами «2 342 565,3»;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дефицит бюджета цифры-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«-35 825» заменить цифрами «-108 129,3»;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бюджета-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«35 825» заменить цифрами «108 129,3».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«Учесть в районном бюджете на 2013 год поступление целевых трансфертов на развитие и прочих трансфертов из областного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163 105 тысяч тенге – на строительство средней школы на 150 мест в селе Бадамша Каргалинского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80 981 тысяч тенге – на реконструкцию сетей электроснабжения магистрального водовода села Бадамша Каргалинского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4 600 тысяч тенге – на материально-техническое оснащение аппарата акима района».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трансфертов на развитие и прочих трансфертов определяется на основании постановления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 Н. Альбекова                    Х. Жылкыбеков</w:t>
      </w:r>
    </w:p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23.01. 2013 года № 93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 № 80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Каргалинского района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5"/>
        <w:gridCol w:w="885"/>
        <w:gridCol w:w="1078"/>
        <w:gridCol w:w="7229"/>
        <w:gridCol w:w="27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тыс. тенге
</w:t>
            </w:r>
          </w:p>
        </w:tc>
      </w:tr>
      <w:tr>
        <w:trPr>
          <w:trHeight w:val="30" w:hRule="atLeast"/>
        </w:trPr>
        <w:tc>
          <w:tcPr>
            <w:tcW w:w="3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15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I.Доходы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2270261
</w:t>
            </w:r>
          </w:p>
        </w:tc>
      </w:tr>
      <w:tr>
        <w:trPr>
          <w:trHeight w:val="315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436079
</w:t>
            </w:r>
          </w:p>
        </w:tc>
      </w:tr>
      <w:tr>
        <w:trPr>
          <w:trHeight w:val="315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185470
</w:t>
            </w:r>
          </w:p>
        </w:tc>
      </w:tr>
      <w:tr>
        <w:trPr>
          <w:trHeight w:val="315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185470</w:t>
            </w:r>
          </w:p>
        </w:tc>
      </w:tr>
      <w:tr>
        <w:trPr>
          <w:trHeight w:val="315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156730
</w:t>
            </w:r>
          </w:p>
        </w:tc>
      </w:tr>
      <w:tr>
        <w:trPr>
          <w:trHeight w:val="315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156730</w:t>
            </w:r>
          </w:p>
        </w:tc>
      </w:tr>
      <w:tr>
        <w:trPr>
          <w:trHeight w:val="315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85479
</w:t>
            </w:r>
          </w:p>
        </w:tc>
      </w:tr>
      <w:tr>
        <w:trPr>
          <w:trHeight w:val="315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52733</w:t>
            </w:r>
          </w:p>
        </w:tc>
      </w:tr>
      <w:tr>
        <w:trPr>
          <w:trHeight w:val="315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7316</w:t>
            </w:r>
          </w:p>
        </w:tc>
      </w:tr>
      <w:tr>
        <w:trPr>
          <w:trHeight w:val="315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21780</w:t>
            </w:r>
          </w:p>
        </w:tc>
      </w:tr>
      <w:tr>
        <w:trPr>
          <w:trHeight w:val="315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</w:t>
            </w:r>
          </w:p>
        </w:tc>
      </w:tr>
      <w:tr>
        <w:trPr>
          <w:trHeight w:val="315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6721
</w:t>
            </w:r>
          </w:p>
        </w:tc>
      </w:tr>
      <w:tr>
        <w:trPr>
          <w:trHeight w:val="315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</w:t>
            </w:r>
          </w:p>
        </w:tc>
      </w:tr>
      <w:tr>
        <w:trPr>
          <w:trHeight w:val="72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3080</w:t>
            </w:r>
          </w:p>
        </w:tc>
      </w:tr>
      <w:tr>
        <w:trPr>
          <w:trHeight w:val="69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2689</w:t>
            </w:r>
          </w:p>
        </w:tc>
      </w:tr>
      <w:tr>
        <w:trPr>
          <w:trHeight w:val="315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</w:tr>
      <w:tr>
        <w:trPr>
          <w:trHeight w:val="1785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1679
</w:t>
            </w:r>
          </w:p>
        </w:tc>
      </w:tr>
      <w:tr>
        <w:trPr>
          <w:trHeight w:val="315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</w:t>
            </w:r>
          </w:p>
        </w:tc>
      </w:tr>
      <w:tr>
        <w:trPr>
          <w:trHeight w:val="315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41991
</w:t>
            </w:r>
          </w:p>
        </w:tc>
      </w:tr>
      <w:tr>
        <w:trPr>
          <w:trHeight w:val="315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1179
</w:t>
            </w:r>
          </w:p>
        </w:tc>
      </w:tr>
      <w:tr>
        <w:trPr>
          <w:trHeight w:val="69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</w:t>
            </w:r>
          </w:p>
        </w:tc>
      </w:tr>
      <w:tr>
        <w:trPr>
          <w:trHeight w:val="315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40812
</w:t>
            </w:r>
          </w:p>
        </w:tc>
      </w:tr>
      <w:tr>
        <w:trPr>
          <w:trHeight w:val="315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40812</w:t>
            </w:r>
          </w:p>
        </w:tc>
      </w:tr>
      <w:tr>
        <w:trPr>
          <w:trHeight w:val="315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1500
</w:t>
            </w:r>
          </w:p>
        </w:tc>
      </w:tr>
      <w:tr>
        <w:trPr>
          <w:trHeight w:val="315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1500
</w:t>
            </w:r>
          </w:p>
        </w:tc>
      </w:tr>
      <w:tr>
        <w:trPr>
          <w:trHeight w:val="315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15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1790691
</w:t>
            </w:r>
          </w:p>
        </w:tc>
      </w:tr>
      <w:tr>
        <w:trPr>
          <w:trHeight w:val="72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1790691
</w:t>
            </w:r>
          </w:p>
        </w:tc>
      </w:tr>
      <w:tr>
        <w:trPr>
          <w:trHeight w:val="42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1790691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1"/>
        <w:gridCol w:w="655"/>
        <w:gridCol w:w="1041"/>
        <w:gridCol w:w="913"/>
        <w:gridCol w:w="6334"/>
        <w:gridCol w:w="27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тыс.тенге
</w:t>
            </w:r>
          </w:p>
        </w:tc>
      </w:tr>
      <w:tr>
        <w:trPr>
          <w:trHeight w:val="30" w:hRule="atLeast"/>
        </w:trPr>
        <w:tc>
          <w:tcPr>
            <w:tcW w:w="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3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2342565,3
</w:t>
            </w:r>
          </w:p>
        </w:tc>
      </w:tr>
      <w:tr>
        <w:trPr>
          <w:trHeight w:val="39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205985
</w:t>
            </w:r>
          </w:p>
        </w:tc>
      </w:tr>
      <w:tr>
        <w:trPr>
          <w:trHeight w:val="105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144330
</w:t>
            </w:r>
          </w:p>
        </w:tc>
      </w:tr>
      <w:tr>
        <w:trPr>
          <w:trHeight w:val="6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15069
</w:t>
            </w:r>
          </w:p>
        </w:tc>
      </w:tr>
      <w:tr>
        <w:trPr>
          <w:trHeight w:val="6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14960</w:t>
            </w:r>
          </w:p>
        </w:tc>
      </w:tr>
      <w:tr>
        <w:trPr>
          <w:trHeight w:val="3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</w:tr>
      <w:tr>
        <w:trPr>
          <w:trHeight w:val="6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46278
</w:t>
            </w:r>
          </w:p>
        </w:tc>
      </w:tr>
      <w:tr>
        <w:trPr>
          <w:trHeight w:val="6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41678</w:t>
            </w:r>
          </w:p>
        </w:tc>
      </w:tr>
      <w:tr>
        <w:trPr>
          <w:trHeight w:val="3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</w:t>
            </w:r>
          </w:p>
        </w:tc>
      </w:tr>
      <w:tr>
        <w:trPr>
          <w:trHeight w:val="94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82983
</w:t>
            </w:r>
          </w:p>
        </w:tc>
      </w:tr>
      <w:tr>
        <w:trPr>
          <w:trHeight w:val="94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82800</w:t>
            </w:r>
          </w:p>
        </w:tc>
      </w:tr>
      <w:tr>
        <w:trPr>
          <w:trHeight w:val="3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</w:p>
        </w:tc>
      </w:tr>
      <w:tr>
        <w:trPr>
          <w:trHeight w:val="3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49319
</w:t>
            </w:r>
          </w:p>
        </w:tc>
      </w:tr>
      <w:tr>
        <w:trPr>
          <w:trHeight w:val="6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49319
</w:t>
            </w:r>
          </w:p>
        </w:tc>
      </w:tr>
      <w:tr>
        <w:trPr>
          <w:trHeight w:val="129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18500</w:t>
            </w:r>
          </w:p>
        </w:tc>
      </w:tr>
      <w:tr>
        <w:trPr>
          <w:trHeight w:val="6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</w:tr>
      <w:tr>
        <w:trPr>
          <w:trHeight w:val="94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29604</w:t>
            </w:r>
          </w:p>
        </w:tc>
      </w:tr>
      <w:tr>
        <w:trPr>
          <w:trHeight w:val="3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</w:t>
            </w:r>
          </w:p>
        </w:tc>
      </w:tr>
      <w:tr>
        <w:trPr>
          <w:trHeight w:val="3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12336
</w:t>
            </w:r>
          </w:p>
        </w:tc>
      </w:tr>
      <w:tr>
        <w:trPr>
          <w:trHeight w:val="94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476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12336
</w:t>
            </w:r>
          </w:p>
        </w:tc>
      </w:tr>
      <w:tr>
        <w:trPr>
          <w:trHeight w:val="16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476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формирования, развития экономической политики, системы государственного планирования, управления района и предпринимательства (города областного значения)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11868</w:t>
            </w:r>
          </w:p>
        </w:tc>
      </w:tr>
      <w:tr>
        <w:trPr>
          <w:trHeight w:val="3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</w:tr>
      <w:tr>
        <w:trPr>
          <w:trHeight w:val="3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Оборона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8859
</w:t>
            </w:r>
          </w:p>
        </w:tc>
      </w:tr>
      <w:tr>
        <w:trPr>
          <w:trHeight w:val="3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Военные нужды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1576
</w:t>
            </w:r>
          </w:p>
        </w:tc>
      </w:tr>
      <w:tr>
        <w:trPr>
          <w:trHeight w:val="6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1576
</w:t>
            </w:r>
          </w:p>
        </w:tc>
      </w:tr>
      <w:tr>
        <w:trPr>
          <w:trHeight w:val="6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</w:t>
            </w:r>
          </w:p>
        </w:tc>
      </w:tr>
      <w:tr>
        <w:trPr>
          <w:trHeight w:val="3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7283
</w:t>
            </w:r>
          </w:p>
        </w:tc>
      </w:tr>
      <w:tr>
        <w:trPr>
          <w:trHeight w:val="6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7283
</w:t>
            </w:r>
          </w:p>
        </w:tc>
      </w:tr>
      <w:tr>
        <w:trPr>
          <w:trHeight w:val="94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5897</w:t>
            </w:r>
          </w:p>
        </w:tc>
      </w:tr>
      <w:tr>
        <w:trPr>
          <w:trHeight w:val="132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</w:t>
            </w:r>
          </w:p>
        </w:tc>
      </w:tr>
      <w:tr>
        <w:trPr>
          <w:trHeight w:val="6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666
</w:t>
            </w:r>
          </w:p>
        </w:tc>
      </w:tr>
      <w:tr>
        <w:trPr>
          <w:trHeight w:val="6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666
</w:t>
            </w:r>
          </w:p>
        </w:tc>
      </w:tr>
      <w:tr>
        <w:trPr>
          <w:trHeight w:val="94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666
</w:t>
            </w:r>
          </w:p>
        </w:tc>
      </w:tr>
      <w:tr>
        <w:trPr>
          <w:trHeight w:val="6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</w:t>
            </w:r>
          </w:p>
        </w:tc>
      </w:tr>
      <w:tr>
        <w:trPr>
          <w:trHeight w:val="3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1546988,3
</w:t>
            </w:r>
          </w:p>
        </w:tc>
      </w:tr>
      <w:tr>
        <w:trPr>
          <w:trHeight w:val="3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182852
</w:t>
            </w:r>
          </w:p>
        </w:tc>
      </w:tr>
      <w:tr>
        <w:trPr>
          <w:trHeight w:val="6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182852
</w:t>
            </w:r>
          </w:p>
        </w:tc>
      </w:tr>
      <w:tr>
        <w:trPr>
          <w:trHeight w:val="6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142442</w:t>
            </w:r>
          </w:p>
        </w:tc>
      </w:tr>
      <w:tr>
        <w:trPr>
          <w:trHeight w:val="6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40410</w:t>
            </w:r>
          </w:p>
        </w:tc>
      </w:tr>
      <w:tr>
        <w:trPr>
          <w:trHeight w:val="6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1102335
</w:t>
            </w:r>
          </w:p>
        </w:tc>
      </w:tr>
      <w:tr>
        <w:trPr>
          <w:trHeight w:val="94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1567
</w:t>
            </w:r>
          </w:p>
        </w:tc>
      </w:tr>
      <w:tr>
        <w:trPr>
          <w:trHeight w:val="6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</w:t>
            </w:r>
          </w:p>
        </w:tc>
      </w:tr>
      <w:tr>
        <w:trPr>
          <w:trHeight w:val="6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1100768
</w:t>
            </w:r>
          </w:p>
        </w:tc>
      </w:tr>
      <w:tr>
        <w:trPr>
          <w:trHeight w:val="3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1053127</w:t>
            </w:r>
          </w:p>
        </w:tc>
      </w:tr>
      <w:tr>
        <w:trPr>
          <w:trHeight w:val="3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47641</w:t>
            </w:r>
          </w:p>
        </w:tc>
      </w:tr>
      <w:tr>
        <w:trPr>
          <w:trHeight w:val="3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261801,3
</w:t>
            </w:r>
          </w:p>
        </w:tc>
      </w:tr>
      <w:tr>
        <w:trPr>
          <w:trHeight w:val="94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183305,3
</w:t>
            </w:r>
          </w:p>
        </w:tc>
      </w:tr>
      <w:tr>
        <w:trPr>
          <w:trHeight w:val="39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183305,3</w:t>
            </w:r>
          </w:p>
        </w:tc>
      </w:tr>
      <w:tr>
        <w:trPr>
          <w:trHeight w:val="6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78496
</w:t>
            </w:r>
          </w:p>
        </w:tc>
      </w:tr>
      <w:tr>
        <w:trPr>
          <w:trHeight w:val="94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6377</w:t>
            </w:r>
          </w:p>
        </w:tc>
      </w:tr>
      <w:tr>
        <w:trPr>
          <w:trHeight w:val="126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5446</w:t>
            </w:r>
          </w:p>
        </w:tc>
      </w:tr>
      <w:tr>
        <w:trPr>
          <w:trHeight w:val="94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3842</w:t>
            </w:r>
          </w:p>
        </w:tc>
      </w:tr>
      <w:tr>
        <w:trPr>
          <w:trHeight w:val="126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8811</w:t>
            </w:r>
          </w:p>
        </w:tc>
      </w:tr>
      <w:tr>
        <w:trPr>
          <w:trHeight w:val="6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54020</w:t>
            </w:r>
          </w:p>
        </w:tc>
      </w:tr>
      <w:tr>
        <w:trPr>
          <w:trHeight w:val="3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130777
</w:t>
            </w:r>
          </w:p>
        </w:tc>
      </w:tr>
      <w:tr>
        <w:trPr>
          <w:trHeight w:val="3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112903
</w:t>
            </w:r>
          </w:p>
        </w:tc>
      </w:tr>
      <w:tr>
        <w:trPr>
          <w:trHeight w:val="94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9379
</w:t>
            </w:r>
          </w:p>
        </w:tc>
      </w:tr>
      <w:tr>
        <w:trPr>
          <w:trHeight w:val="6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9379</w:t>
            </w:r>
          </w:p>
        </w:tc>
      </w:tr>
      <w:tr>
        <w:trPr>
          <w:trHeight w:val="6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103524
</w:t>
            </w:r>
          </w:p>
        </w:tc>
      </w:tr>
      <w:tr>
        <w:trPr>
          <w:trHeight w:val="3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20829</w:t>
            </w:r>
          </w:p>
        </w:tc>
      </w:tr>
      <w:tr>
        <w:trPr>
          <w:trHeight w:val="159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6344</w:t>
            </w:r>
          </w:p>
        </w:tc>
      </w:tr>
      <w:tr>
        <w:trPr>
          <w:trHeight w:val="3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</w:p>
        </w:tc>
      </w:tr>
      <w:tr>
        <w:trPr>
          <w:trHeight w:val="3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94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51810</w:t>
            </w:r>
          </w:p>
        </w:tc>
      </w:tr>
      <w:tr>
        <w:trPr>
          <w:trHeight w:val="3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7300</w:t>
            </w:r>
          </w:p>
        </w:tc>
      </w:tr>
      <w:tr>
        <w:trPr>
          <w:trHeight w:val="189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</w:t>
            </w:r>
          </w:p>
        </w:tc>
      </w:tr>
      <w:tr>
        <w:trPr>
          <w:trHeight w:val="6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6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17874
</w:t>
            </w:r>
          </w:p>
        </w:tc>
      </w:tr>
      <w:tr>
        <w:trPr>
          <w:trHeight w:val="6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17874
</w:t>
            </w:r>
          </w:p>
        </w:tc>
      </w:tr>
      <w:tr>
        <w:trPr>
          <w:trHeight w:val="94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15791</w:t>
            </w:r>
          </w:p>
        </w:tc>
      </w:tr>
      <w:tr>
        <w:trPr>
          <w:trHeight w:val="6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</w:t>
            </w:r>
          </w:p>
        </w:tc>
      </w:tr>
      <w:tr>
        <w:trPr>
          <w:trHeight w:val="3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</w:p>
        </w:tc>
      </w:tr>
      <w:tr>
        <w:trPr>
          <w:trHeight w:val="3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206176,1
</w:t>
            </w:r>
          </w:p>
        </w:tc>
      </w:tr>
      <w:tr>
        <w:trPr>
          <w:trHeight w:val="3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Жилищное хозяйство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60200
</w:t>
            </w:r>
          </w:p>
        </w:tc>
      </w:tr>
      <w:tr>
        <w:trPr>
          <w:trHeight w:val="94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3103
</w:t>
            </w:r>
          </w:p>
        </w:tc>
      </w:tr>
      <w:tr>
        <w:trPr>
          <w:trHeight w:val="6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3103</w:t>
            </w:r>
          </w:p>
        </w:tc>
      </w:tr>
      <w:tr>
        <w:trPr>
          <w:trHeight w:val="6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объектов в рамках развития сельских населенных пунктов по Программе занятости 2020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4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57097
</w:t>
            </w:r>
          </w:p>
        </w:tc>
      </w:tr>
      <w:tr>
        <w:trPr>
          <w:trHeight w:val="64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16875,6</w:t>
            </w:r>
          </w:p>
        </w:tc>
      </w:tr>
      <w:tr>
        <w:trPr>
          <w:trHeight w:val="94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40221,4</w:t>
            </w:r>
          </w:p>
        </w:tc>
      </w:tr>
      <w:tr>
        <w:trPr>
          <w:trHeight w:val="94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6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118455,1
</w:t>
            </w:r>
          </w:p>
        </w:tc>
      </w:tr>
      <w:tr>
        <w:trPr>
          <w:trHeight w:val="94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21092
</w:t>
            </w:r>
          </w:p>
        </w:tc>
      </w:tr>
      <w:tr>
        <w:trPr>
          <w:trHeight w:val="3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21092</w:t>
            </w:r>
          </w:p>
        </w:tc>
      </w:tr>
      <w:tr>
        <w:trPr>
          <w:trHeight w:val="94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97363
</w:t>
            </w:r>
          </w:p>
        </w:tc>
      </w:tr>
      <w:tr>
        <w:trPr>
          <w:trHeight w:val="6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4815</w:t>
            </w:r>
          </w:p>
        </w:tc>
      </w:tr>
      <w:tr>
        <w:trPr>
          <w:trHeight w:val="94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11567</w:t>
            </w:r>
          </w:p>
        </w:tc>
      </w:tr>
      <w:tr>
        <w:trPr>
          <w:trHeight w:val="3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80981</w:t>
            </w:r>
          </w:p>
        </w:tc>
      </w:tr>
      <w:tr>
        <w:trPr>
          <w:trHeight w:val="94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</w:tr>
      <w:tr>
        <w:trPr>
          <w:trHeight w:val="3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</w:tr>
      <w:tr>
        <w:trPr>
          <w:trHeight w:val="3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27521
</w:t>
            </w:r>
          </w:p>
        </w:tc>
      </w:tr>
      <w:tr>
        <w:trPr>
          <w:trHeight w:val="94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21196
</w:t>
            </w:r>
          </w:p>
        </w:tc>
      </w:tr>
      <w:tr>
        <w:trPr>
          <w:trHeight w:val="3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12727</w:t>
            </w:r>
          </w:p>
        </w:tc>
      </w:tr>
      <w:tr>
        <w:trPr>
          <w:trHeight w:val="3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2961</w:t>
            </w:r>
          </w:p>
        </w:tc>
      </w:tr>
      <w:tr>
        <w:trPr>
          <w:trHeight w:val="3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5508</w:t>
            </w:r>
          </w:p>
        </w:tc>
      </w:tr>
      <w:tr>
        <w:trPr>
          <w:trHeight w:val="94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6325
</w:t>
            </w:r>
          </w:p>
        </w:tc>
      </w:tr>
      <w:tr>
        <w:trPr>
          <w:trHeight w:val="3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3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4625</w:t>
            </w:r>
          </w:p>
        </w:tc>
      </w:tr>
      <w:tr>
        <w:trPr>
          <w:trHeight w:val="6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104332
</w:t>
            </w:r>
          </w:p>
        </w:tc>
      </w:tr>
      <w:tr>
        <w:trPr>
          <w:trHeight w:val="3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48009
</w:t>
            </w:r>
          </w:p>
        </w:tc>
      </w:tr>
      <w:tr>
        <w:trPr>
          <w:trHeight w:val="6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48009
</w:t>
            </w:r>
          </w:p>
        </w:tc>
      </w:tr>
      <w:tr>
        <w:trPr>
          <w:trHeight w:val="3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48009</w:t>
            </w:r>
          </w:p>
        </w:tc>
      </w:tr>
      <w:tr>
        <w:trPr>
          <w:trHeight w:val="3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1474
</w:t>
            </w:r>
          </w:p>
        </w:tc>
      </w:tr>
      <w:tr>
        <w:trPr>
          <w:trHeight w:val="6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1474
</w:t>
            </w:r>
          </w:p>
        </w:tc>
      </w:tr>
      <w:tr>
        <w:trPr>
          <w:trHeight w:val="6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</w:t>
            </w:r>
          </w:p>
        </w:tc>
      </w:tr>
      <w:tr>
        <w:trPr>
          <w:trHeight w:val="103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</w:t>
            </w:r>
          </w:p>
        </w:tc>
      </w:tr>
      <w:tr>
        <w:trPr>
          <w:trHeight w:val="3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36815
</w:t>
            </w:r>
          </w:p>
        </w:tc>
      </w:tr>
      <w:tr>
        <w:trPr>
          <w:trHeight w:val="6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26412
</w:t>
            </w:r>
          </w:p>
        </w:tc>
      </w:tr>
      <w:tr>
        <w:trPr>
          <w:trHeight w:val="3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25964</w:t>
            </w:r>
          </w:p>
        </w:tc>
      </w:tr>
      <w:tr>
        <w:trPr>
          <w:trHeight w:val="6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</w:t>
            </w:r>
          </w:p>
        </w:tc>
      </w:tr>
      <w:tr>
        <w:trPr>
          <w:trHeight w:val="6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10403
</w:t>
            </w:r>
          </w:p>
        </w:tc>
      </w:tr>
      <w:tr>
        <w:trPr>
          <w:trHeight w:val="6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9258</w:t>
            </w:r>
          </w:p>
        </w:tc>
      </w:tr>
      <w:tr>
        <w:trPr>
          <w:trHeight w:val="6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</w:t>
            </w:r>
          </w:p>
        </w:tc>
      </w:tr>
      <w:tr>
        <w:trPr>
          <w:trHeight w:val="6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18034
</w:t>
            </w:r>
          </w:p>
        </w:tc>
      </w:tr>
      <w:tr>
        <w:trPr>
          <w:trHeight w:val="6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9925
</w:t>
            </w:r>
          </w:p>
        </w:tc>
      </w:tr>
      <w:tr>
        <w:trPr>
          <w:trHeight w:val="94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5381</w:t>
            </w:r>
          </w:p>
        </w:tc>
      </w:tr>
      <w:tr>
        <w:trPr>
          <w:trHeight w:val="3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</w:tr>
      <w:tr>
        <w:trPr>
          <w:trHeight w:val="6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4451</w:t>
            </w:r>
          </w:p>
        </w:tc>
      </w:tr>
      <w:tr>
        <w:trPr>
          <w:trHeight w:val="6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8109
</w:t>
            </w:r>
          </w:p>
        </w:tc>
      </w:tr>
      <w:tr>
        <w:trPr>
          <w:trHeight w:val="126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6265</w:t>
            </w:r>
          </w:p>
        </w:tc>
      </w:tr>
      <w:tr>
        <w:trPr>
          <w:trHeight w:val="6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1844</w:t>
            </w:r>
          </w:p>
        </w:tc>
      </w:tr>
      <w:tr>
        <w:trPr>
          <w:trHeight w:val="126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56781,3
</w:t>
            </w:r>
          </w:p>
        </w:tc>
      </w:tr>
      <w:tr>
        <w:trPr>
          <w:trHeight w:val="3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 хозяйство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23906,3
</w:t>
            </w:r>
          </w:p>
        </w:tc>
      </w:tr>
      <w:tr>
        <w:trPr>
          <w:trHeight w:val="94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4820,3
</w:t>
            </w:r>
          </w:p>
        </w:tc>
      </w:tr>
      <w:tr>
        <w:trPr>
          <w:trHeight w:val="3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4820,3</w:t>
            </w:r>
          </w:p>
        </w:tc>
      </w:tr>
      <w:tr>
        <w:trPr>
          <w:trHeight w:val="6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474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10880
</w:t>
            </w:r>
          </w:p>
        </w:tc>
      </w:tr>
      <w:tr>
        <w:trPr>
          <w:trHeight w:val="94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10880</w:t>
            </w:r>
          </w:p>
        </w:tc>
      </w:tr>
      <w:tr>
        <w:trPr>
          <w:trHeight w:val="94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476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8206
</w:t>
            </w:r>
          </w:p>
        </w:tc>
      </w:tr>
      <w:tr>
        <w:trPr>
          <w:trHeight w:val="6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476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8206</w:t>
            </w:r>
          </w:p>
        </w:tc>
      </w:tr>
      <w:tr>
        <w:trPr>
          <w:trHeight w:val="3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Земельные отношения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6406
</w:t>
            </w:r>
          </w:p>
        </w:tc>
      </w:tr>
      <w:tr>
        <w:trPr>
          <w:trHeight w:val="5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463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6406
</w:t>
            </w:r>
          </w:p>
        </w:tc>
      </w:tr>
      <w:tr>
        <w:trPr>
          <w:trHeight w:val="94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6406</w:t>
            </w:r>
          </w:p>
        </w:tc>
      </w:tr>
      <w:tr>
        <w:trPr>
          <w:trHeight w:val="94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26469
</w:t>
            </w:r>
          </w:p>
        </w:tc>
      </w:tr>
      <w:tr>
        <w:trPr>
          <w:trHeight w:val="6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474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26469
</w:t>
            </w:r>
          </w:p>
        </w:tc>
      </w:tr>
      <w:tr>
        <w:trPr>
          <w:trHeight w:val="3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26469</w:t>
            </w:r>
          </w:p>
        </w:tc>
      </w:tr>
      <w:tr>
        <w:trPr>
          <w:trHeight w:val="94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10492
</w:t>
            </w:r>
          </w:p>
        </w:tc>
      </w:tr>
      <w:tr>
        <w:trPr>
          <w:trHeight w:val="6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10492
</w:t>
            </w:r>
          </w:p>
        </w:tc>
      </w:tr>
      <w:tr>
        <w:trPr>
          <w:trHeight w:val="94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10492
</w:t>
            </w:r>
          </w:p>
        </w:tc>
      </w:tr>
      <w:tr>
        <w:trPr>
          <w:trHeight w:val="189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8692</w:t>
            </w:r>
          </w:p>
        </w:tc>
      </w:tr>
      <w:tr>
        <w:trPr>
          <w:trHeight w:val="126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3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23921
</w:t>
            </w:r>
          </w:p>
        </w:tc>
      </w:tr>
      <w:tr>
        <w:trPr>
          <w:trHeight w:val="3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23921
</w:t>
            </w:r>
          </w:p>
        </w:tc>
      </w:tr>
      <w:tr>
        <w:trPr>
          <w:trHeight w:val="94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8088
</w:t>
            </w:r>
          </w:p>
        </w:tc>
      </w:tr>
      <w:tr>
        <w:trPr>
          <w:trHeight w:val="94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8088</w:t>
            </w:r>
          </w:p>
        </w:tc>
      </w:tr>
      <w:tr>
        <w:trPr>
          <w:trHeight w:val="94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15833
</w:t>
            </w:r>
          </w:p>
        </w:tc>
      </w:tr>
      <w:tr>
        <w:trPr>
          <w:trHeight w:val="6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15833</w:t>
            </w:r>
          </w:p>
        </w:tc>
      </w:tr>
      <w:tr>
        <w:trPr>
          <w:trHeight w:val="3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41305
</w:t>
            </w:r>
          </w:p>
        </w:tc>
      </w:tr>
      <w:tr>
        <w:trPr>
          <w:trHeight w:val="6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94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476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400
</w:t>
            </w:r>
          </w:p>
        </w:tc>
      </w:tr>
      <w:tr>
        <w:trPr>
          <w:trHeight w:val="3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476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40905
</w:t>
            </w:r>
          </w:p>
        </w:tc>
      </w:tr>
      <w:tr>
        <w:trPr>
          <w:trHeight w:val="94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15998
</w:t>
            </w:r>
          </w:p>
        </w:tc>
      </w:tr>
      <w:tr>
        <w:trPr>
          <w:trHeight w:val="94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15998</w:t>
            </w:r>
          </w:p>
        </w:tc>
      </w:tr>
      <w:tr>
        <w:trPr>
          <w:trHeight w:val="6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1700
</w:t>
            </w:r>
          </w:p>
        </w:tc>
      </w:tr>
      <w:tr>
        <w:trPr>
          <w:trHeight w:val="6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94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7864
</w:t>
            </w:r>
          </w:p>
        </w:tc>
      </w:tr>
      <w:tr>
        <w:trPr>
          <w:trHeight w:val="126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7864</w:t>
            </w:r>
          </w:p>
        </w:tc>
      </w:tr>
      <w:tr>
        <w:trPr>
          <w:trHeight w:val="6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15343
</w:t>
            </w:r>
          </w:p>
        </w:tc>
      </w:tr>
      <w:tr>
        <w:trPr>
          <w:trHeight w:val="6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15343</w:t>
            </w:r>
          </w:p>
        </w:tc>
      </w:tr>
      <w:tr>
        <w:trPr>
          <w:trHeight w:val="3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6282,6
</w:t>
            </w:r>
          </w:p>
        </w:tc>
      </w:tr>
      <w:tr>
        <w:trPr>
          <w:trHeight w:val="3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6282,6
</w:t>
            </w:r>
          </w:p>
        </w:tc>
      </w:tr>
      <w:tr>
        <w:trPr>
          <w:trHeight w:val="6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6282,6
</w:t>
            </w:r>
          </w:p>
        </w:tc>
      </w:tr>
      <w:tr>
        <w:trPr>
          <w:trHeight w:val="6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476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6282,6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1"/>
        <w:gridCol w:w="633"/>
        <w:gridCol w:w="976"/>
        <w:gridCol w:w="870"/>
        <w:gridCol w:w="6463"/>
        <w:gridCol w:w="27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тыс.тенге
</w:t>
            </w:r>
          </w:p>
        </w:tc>
      </w:tr>
      <w:tr>
        <w:trPr>
          <w:trHeight w:val="30" w:hRule="atLeast"/>
        </w:trPr>
        <w:tc>
          <w:tcPr>
            <w:tcW w:w="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3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III. Чистое бюджетное кредитование 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35825
</w:t>
            </w:r>
          </w:p>
        </w:tc>
      </w:tr>
      <w:tr>
        <w:trPr>
          <w:trHeight w:val="37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41544
</w:t>
            </w:r>
          </w:p>
        </w:tc>
      </w:tr>
      <w:tr>
        <w:trPr>
          <w:trHeight w:val="126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41544
</w:t>
            </w:r>
          </w:p>
        </w:tc>
      </w:tr>
      <w:tr>
        <w:trPr>
          <w:trHeight w:val="3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 хозяйство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41544
</w:t>
            </w:r>
          </w:p>
        </w:tc>
      </w:tr>
      <w:tr>
        <w:trPr>
          <w:trHeight w:val="94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476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41544
</w:t>
            </w:r>
          </w:p>
        </w:tc>
      </w:tr>
      <w:tr>
        <w:trPr>
          <w:trHeight w:val="6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41544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6"/>
        <w:gridCol w:w="947"/>
        <w:gridCol w:w="1734"/>
        <w:gridCol w:w="6474"/>
        <w:gridCol w:w="272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тыс.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тенге
</w:t>
            </w:r>
          </w:p>
        </w:tc>
      </w:tr>
      <w:tr>
        <w:trPr>
          <w:trHeight w:val="30" w:hRule="atLeast"/>
        </w:trPr>
        <w:tc>
          <w:tcPr>
            <w:tcW w:w="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Наименования</w:t>
            </w:r>
          </w:p>
        </w:tc>
      </w:tr>
      <w:tr>
        <w:trPr>
          <w:trHeight w:val="31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5719
</w:t>
            </w:r>
          </w:p>
        </w:tc>
      </w:tr>
      <w:tr>
        <w:trPr>
          <w:trHeight w:val="31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5719
</w:t>
            </w:r>
          </w:p>
        </w:tc>
      </w:tr>
      <w:tr>
        <w:trPr>
          <w:trHeight w:val="6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4"/>
        <w:gridCol w:w="661"/>
        <w:gridCol w:w="856"/>
        <w:gridCol w:w="835"/>
        <w:gridCol w:w="6586"/>
        <w:gridCol w:w="27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тыс.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тенге
</w:t>
            </w:r>
          </w:p>
        </w:tc>
      </w:tr>
      <w:tr>
        <w:trPr>
          <w:trHeight w:val="30" w:hRule="atLeast"/>
        </w:trPr>
        <w:tc>
          <w:tcPr>
            <w:tcW w:w="5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6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43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31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Прочие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31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Прочие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6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6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V. Дефицит (профицит) бюджета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-108129,3
</w:t>
            </w:r>
          </w:p>
        </w:tc>
      </w:tr>
      <w:tr>
        <w:trPr>
          <w:trHeight w:val="6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108129,3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0"/>
        <w:gridCol w:w="754"/>
        <w:gridCol w:w="1770"/>
        <w:gridCol w:w="6553"/>
        <w:gridCol w:w="27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тыс.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тенге
</w:t>
            </w:r>
          </w:p>
        </w:tc>
      </w:tr>
      <w:tr>
        <w:trPr>
          <w:trHeight w:val="30" w:hRule="atLeast"/>
        </w:trPr>
        <w:tc>
          <w:tcPr>
            <w:tcW w:w="5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Наименования
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41544
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41544
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41544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7"/>
        <w:gridCol w:w="677"/>
        <w:gridCol w:w="912"/>
        <w:gridCol w:w="784"/>
        <w:gridCol w:w="6647"/>
        <w:gridCol w:w="275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тыс.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тенге
</w:t>
            </w:r>
          </w:p>
        </w:tc>
      </w:tr>
      <w:tr>
        <w:trPr>
          <w:trHeight w:val="30" w:hRule="atLeast"/>
        </w:trPr>
        <w:tc>
          <w:tcPr>
            <w:tcW w:w="5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займов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9824
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займов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9824
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9824
</w:t>
            </w:r>
          </w:p>
        </w:tc>
      </w:tr>
      <w:tr>
        <w:trPr>
          <w:trHeight w:val="69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5719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0"/>
        <w:gridCol w:w="690"/>
        <w:gridCol w:w="1071"/>
        <w:gridCol w:w="7316"/>
        <w:gridCol w:w="27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тыс.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тенге
</w:t>
            </w:r>
          </w:p>
        </w:tc>
      </w:tr>
      <w:tr>
        <w:trPr>
          <w:trHeight w:val="30" w:hRule="atLeast"/>
        </w:trPr>
        <w:tc>
          <w:tcPr>
            <w:tcW w:w="5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Наименования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76409,3
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76409,3
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76409,3</w:t>
            </w:r>
          </w:p>
        </w:tc>
      </w:tr>
    </w:tbl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23.01.2013 года № 93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 № 80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</w:t>
      </w:r>
      <w:r>
        <w:br/>
      </w:r>
      <w:r>
        <w:rPr>
          <w:rFonts w:ascii="Times New Roman"/>
          <w:b/>
          <w:i w:val="false"/>
          <w:color w:val="000000"/>
        </w:rPr>
        <w:t>
программ аульных (сельских) округов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67"/>
        <w:gridCol w:w="1794"/>
        <w:gridCol w:w="1360"/>
        <w:gridCol w:w="1403"/>
        <w:gridCol w:w="1838"/>
        <w:gridCol w:w="1860"/>
        <w:gridCol w:w="1578"/>
      </w:tblGrid>
      <w:tr>
        <w:trPr>
          <w:trHeight w:val="375" w:hRule="atLeast"/>
        </w:trPr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001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022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003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005
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008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009
</w:t>
            </w:r>
          </w:p>
        </w:tc>
      </w:tr>
      <w:tr>
        <w:trPr>
          <w:trHeight w:val="2985" w:hRule="atLeast"/>
        </w:trPr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аульных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(сельских) округов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обес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значе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ния,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го) 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руга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 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гана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нам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дому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бес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школы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кой)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стности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улиц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пу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нктов</w:t>
            </w:r>
          </w:p>
        </w:tc>
      </w:tr>
      <w:tr>
        <w:trPr>
          <w:trHeight w:val="600" w:hRule="atLeast"/>
        </w:trPr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Алимбетов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округ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8645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600" w:hRule="atLeast"/>
        </w:trPr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Ащелисай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округ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9961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00" w:hRule="atLeast"/>
        </w:trPr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Велиховский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8699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</w:tr>
      <w:tr>
        <w:trPr>
          <w:trHeight w:val="600" w:hRule="atLeast"/>
        </w:trPr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Кос-Истек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округ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9190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2228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600" w:hRule="atLeast"/>
        </w:trPr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Кемпирсай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округ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9669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</w:tr>
      <w:tr>
        <w:trPr>
          <w:trHeight w:val="600" w:hRule="atLeast"/>
        </w:trPr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Бадамша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16916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3813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</w:t>
            </w:r>
          </w:p>
        </w:tc>
      </w:tr>
      <w:tr>
        <w:trPr>
          <w:trHeight w:val="600" w:hRule="atLeast"/>
        </w:trPr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Желтауский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10866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</w:p>
        </w:tc>
      </w:tr>
      <w:tr>
        <w:trPr>
          <w:trHeight w:val="615" w:hRule="atLeast"/>
        </w:trPr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8854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</w:p>
        </w:tc>
      </w:tr>
      <w:tr>
        <w:trPr>
          <w:trHeight w:val="435" w:hRule="atLeast"/>
        </w:trPr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82800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183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9379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1567
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12727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2961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48"/>
        <w:gridCol w:w="1543"/>
        <w:gridCol w:w="1974"/>
        <w:gridCol w:w="2104"/>
        <w:gridCol w:w="2126"/>
        <w:gridCol w:w="2105"/>
      </w:tblGrid>
      <w:tr>
        <w:trPr>
          <w:trHeight w:val="375" w:hRule="atLeast"/>
        </w:trPr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011
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013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014
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040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
</w:t>
            </w:r>
          </w:p>
        </w:tc>
      </w:tr>
      <w:tr>
        <w:trPr>
          <w:trHeight w:val="2985" w:hRule="atLeast"/>
        </w:trPr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аульных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(сельских)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округов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фун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кциониро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льных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рог в 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аулах (се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лах), 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льных(се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округах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водо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пун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ктов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содей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ствию эко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номическому разви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тию регио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 в 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ках 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регионов»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Алимбетов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округ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14507
</w:t>
            </w:r>
          </w:p>
        </w:tc>
      </w:tr>
      <w:tr>
        <w:trPr>
          <w:trHeight w:val="600" w:hRule="atLeast"/>
        </w:trPr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Ащелисай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округ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4384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19782
</w:t>
            </w:r>
          </w:p>
        </w:tc>
      </w:tr>
      <w:tr>
        <w:trPr>
          <w:trHeight w:val="600" w:hRule="atLeast"/>
        </w:trPr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Велиховский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2196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13285
</w:t>
            </w:r>
          </w:p>
        </w:tc>
      </w:tr>
      <w:tr>
        <w:trPr>
          <w:trHeight w:val="600" w:hRule="atLeast"/>
        </w:trPr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Кос-Истек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округ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16467
</w:t>
            </w:r>
          </w:p>
        </w:tc>
      </w:tr>
      <w:tr>
        <w:trPr>
          <w:trHeight w:val="600" w:hRule="atLeast"/>
        </w:trPr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Кемпирсай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округ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4674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17446
</w:t>
            </w:r>
          </w:p>
        </w:tc>
      </w:tr>
      <w:tr>
        <w:trPr>
          <w:trHeight w:val="600" w:hRule="atLeast"/>
        </w:trPr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Бадамша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3854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2690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5132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37441
</w:t>
            </w:r>
          </w:p>
        </w:tc>
      </w:tr>
      <w:tr>
        <w:trPr>
          <w:trHeight w:val="600" w:hRule="atLeast"/>
        </w:trPr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Желтауский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3762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3582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22847
</w:t>
            </w:r>
          </w:p>
        </w:tc>
      </w:tr>
      <w:tr>
        <w:trPr>
          <w:trHeight w:val="615" w:hRule="atLeast"/>
        </w:trPr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4643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18528
</w:t>
            </w:r>
          </w:p>
        </w:tc>
      </w:tr>
      <w:tr>
        <w:trPr>
          <w:trHeight w:val="435" w:hRule="atLeast"/>
        </w:trPr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5508
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8088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21092
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15998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160303,0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