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4ebe" w14:textId="8dc4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2012 года № 58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31 июля 2013 года № 109. Зарегистрировано Департаментом юстиции Актюбинской области 21 августа 2013 года № 3635. Утратило силу в связи с истечением срока применения - (письмо маслихата Уилского района Актюбинской области от 27 февраля 2014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Уилского района Актюбинской области от 27.02.2014 № 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58 «О районном бюджете на 2013-2015 годы», (зарегистрированное в государственном реестре нормативных правовых актов за № 3479, опубликованное в газете «Ойыл» 17 и 24 января 2013 года № 2,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«2 565 603» заменить цифрами «2 620 086»;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«2 354 788» заменить цифрами «2 409 271»;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«2 606 360,3» заменить цифрами «2 660 843,3»;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«41 120» заменить цифрами «51 915»;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«3 040» заменить цифрами «2 716»;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8, 9 и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4 999 тысяч тенге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11 586 тысяч тенге на развитие благоустройства городов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27 427 тысяч тенге на ремонт объектов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Н. Таушанова                       Б. Бисекенов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2013 года № 109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827"/>
        <w:gridCol w:w="787"/>
        <w:gridCol w:w="7247"/>
        <w:gridCol w:w="2654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57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2620086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198069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90122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90122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5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11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12141
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5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14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санкций взыскания налогооблагаемые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10 167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10 167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 
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2409271
</w:t>
            </w:r>
          </w:p>
        </w:tc>
      </w:tr>
      <w:tr>
        <w:trPr>
          <w:trHeight w:val="5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2409271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2409271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367822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86"/>
        <w:gridCol w:w="749"/>
        <w:gridCol w:w="710"/>
        <w:gridCol w:w="6941"/>
        <w:gridCol w:w="26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2660843,3
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185724
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158699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58003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50969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86490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</w:t>
            </w:r>
          </w:p>
        </w:tc>
      </w:tr>
      <w:tr>
        <w:trPr>
          <w:trHeight w:val="11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12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2141
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1765922,4
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193650,8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193650,8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143160,2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50490,6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1441942,1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1441942,1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1398899,1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43043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130329,5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104818,5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104818,5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97908,3
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85337,3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85337,3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14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30171,3</w:t>
            </w:r>
          </w:p>
        </w:tc>
      </w:tr>
      <w:tr>
        <w:trPr>
          <w:trHeight w:val="15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323841
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110274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80227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55128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26467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26467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181817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119528
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62117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62117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62117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40966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37661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37445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1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88236,8
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22044,8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7470,8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7470,8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60079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60079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60079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9053
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15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6168
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43566
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43066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8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18754,8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18754,8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18754,8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18754,8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19509
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23368
</w:t>
            </w:r>
          </w:p>
        </w:tc>
      </w:tr>
      <w:tr>
        <w:trPr>
          <w:trHeight w:val="11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23368
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3859
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-60266,3
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60266,3
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23368
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4679,8
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4679,8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4679,8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820,8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41578,1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41578,1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41578,1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2013 года № 109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0"/>
        <w:gridCol w:w="2997"/>
        <w:gridCol w:w="1825"/>
        <w:gridCol w:w="1719"/>
        <w:gridCol w:w="2039"/>
      </w:tblGrid>
      <w:tr>
        <w:trPr>
          <w:trHeight w:val="181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ского) округа"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пун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ктов"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погребе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безрод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ных"</w:t>
            </w:r>
          </w:p>
        </w:tc>
      </w:tr>
      <w:tr>
        <w:trPr>
          <w:trHeight w:val="25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Ш.Берсиевский с/округ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85127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147"/>
        <w:gridCol w:w="1867"/>
        <w:gridCol w:w="2470"/>
        <w:gridCol w:w="2040"/>
        <w:gridCol w:w="1523"/>
      </w:tblGrid>
      <w:tr>
        <w:trPr>
          <w:trHeight w:val="274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водос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нов»"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"Прове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 меро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резер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неотлож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ты"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5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10812,1</w:t>
            </w:r>
          </w:p>
        </w:tc>
      </w:tr>
      <w:tr>
        <w:trPr>
          <w:trHeight w:val="25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2851,1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14360,1</w:t>
            </w:r>
          </w:p>
        </w:tc>
      </w:tr>
      <w:tr>
        <w:trPr>
          <w:trHeight w:val="25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39346</w:t>
            </w:r>
          </w:p>
        </w:tc>
      </w:tr>
      <w:tr>
        <w:trPr>
          <w:trHeight w:val="25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11743,2</w:t>
            </w:r>
          </w:p>
        </w:tc>
      </w:tr>
      <w:tr>
        <w:trPr>
          <w:trHeight w:val="25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13516,6</w:t>
            </w:r>
          </w:p>
        </w:tc>
      </w:tr>
      <w:tr>
        <w:trPr>
          <w:trHeight w:val="25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25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30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