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1d1f" w14:textId="8151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лесные пользования на участках государственного лесного фонда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22 февраля 2013 года N 14-89. Зарегистрировано Департаментом юстиции Алматинской области 18 марта 2013 года N 2335. Утратило силу решением Алматинского областного маслихата от 01 июля 2016 года № 5-34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Алматинского областного маслихата 01.07.2016 </w:t>
      </w:r>
      <w:r>
        <w:rPr>
          <w:rFonts w:ascii="Times New Roman"/>
          <w:b w:val="false"/>
          <w:i w:val="false"/>
          <w:color w:val="ff0000"/>
          <w:sz w:val="28"/>
        </w:rPr>
        <w:t>№ 5-34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14, </w:t>
      </w:r>
      <w:r>
        <w:rPr>
          <w:rFonts w:ascii="Times New Roman"/>
          <w:b w:val="false"/>
          <w:i w:val="false"/>
          <w:color w:val="000000"/>
          <w:sz w:val="28"/>
        </w:rPr>
        <w:t>статьей 88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12 июня 2009 года N 344 "Об утверждении Правил и Методических указаний для расчета ставок платы за лесные пользования в государственном лесном фонде и в особо охраняемых природных территориях"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ставки платы за заготовку второстепенных древесных ресурсов на участках государственного лесного фонда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ставки платы за побочные лесные пользования на участках государственного лесного фонда Алматинской области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ставки платы за пользование участками государственного лесного фонда Алматинской области для нужд охотничьего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ставки платы за пользование участками государственного лесного фонда Алматинской области для научно-исследовательских целей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ставки платы за пользование участками государственного лесного фонда Алматинской области для оздоровительных, рекреационных, историко-культурных, туристских и спортивных целей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решения возложить на заместителя акима области Досымбекова Тынышбая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Келемсеит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Алматинской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лесного и охотничьего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Мамиев Темирлан Болатович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Налогового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департамента по Алматинской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Жолдыбек Айгуль Жолдыбеккызы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1 к решению Алматинского областного маслихата N 14-89 от 22 февраля 2013 года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заготовку второстепенных древесных ресурсов на</w:t>
      </w:r>
      <w:r>
        <w:br/>
      </w:r>
      <w:r>
        <w:rPr>
          <w:rFonts w:ascii="Times New Roman"/>
          <w:b/>
          <w:i w:val="false"/>
          <w:color w:val="000000"/>
        </w:rPr>
        <w:t>участках государственного лесного фонда Алматинской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3212"/>
        <w:gridCol w:w="361"/>
        <w:gridCol w:w="1265"/>
        <w:gridCol w:w="1265"/>
        <w:gridCol w:w="1524"/>
        <w:gridCol w:w="1265"/>
        <w:gridCol w:w="1524"/>
        <w:gridCol w:w="1266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Пни,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тья,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ки, 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 Шренка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 сибирская, пихта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Можжевельник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древовидный (арча)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Дуб, ясень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Ольха черная, клен, вяз, липа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Осина, ива древовидная,тополь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Орех грецкий, фисташка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Абрикос, акация белая, алыча, боярышник, вишня, лох, рябина, слива, черемуха,шелковица, яблоня, прочие древесные породы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Можжевельник, кедровый стланик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Гребенщик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Акация желтая, ивы кустарнико-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вые, облепиха, жузгун, чингил и прочие кустарники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месячный расчетный 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N 14-89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2013 года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побочные лесные пользования на участках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лесного фонда Алматинской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2965"/>
        <w:gridCol w:w="625"/>
        <w:gridCol w:w="4346"/>
        <w:gridCol w:w="3628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сверхнормативный сбор,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Сенокосные угодья: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урожайность до 5 ц/га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урожайность от 5 до 10 ц/га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урожайность от 10 ц/га и свыше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пастьбу 1 головы скота: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верблюд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крупно-рогатый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лошадь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КРС молодняк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ишак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овца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горной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пустынной и полупустынной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Звероводство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ульев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Огородничество, бахчеводство и выращивание иных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ставкам земельного налога, исчисляемого в соответствие с пунктом 1 статьи 385, с учетом условий пункта 1 статьи 387 Налогового кодекса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для хозяйственных нужд: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чия для изготовления метел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лекарственных растений и технического сырья: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травы, цветы, листья, стебли и побеги, плоды и ягоды, почки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свежем, сырорастущем состоянии)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 продырявленный (трава)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Гармала обыкновенная (трава)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Душица обыкновенная (трава)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аптечная (цвет. корзинки)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Тысячелистник (трава, цветы)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горькая (трава, листья)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 и мачеха (цветки и листья)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Верблюжья колючка (трава)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птичий (трава)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Горец перечный (трава)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Дурнишник обыкновенный (трава и семена)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 лекарственный (трава)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Зизифора Бунге (трава)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Крапива двудомная (листья)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5444"/>
        <w:gridCol w:w="968"/>
        <w:gridCol w:w="4613"/>
      </w:tblGrid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Пустырник туркестанский (трава)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 большой (листья)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Пижма обыкновенная (цветки)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Хвощ полевой (трава)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Цмин песчаный (трава)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Чистотел большой (листья)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 (соцветия)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Чабрец (трава)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Кипрей (цветы)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Герань (трава)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Брунец толстый (трава)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Пармелия (трава)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Живокость (трава)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Щавель конский (трава)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Одуванчик лекарственный (трава)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Якорица стелющейся (листья)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 (в свежем, сырорастущем состоянии):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Аконит белоустый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 высокий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Аконит джунгарский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 туркестанская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Кровохлебка лекарственная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 уклоняющийся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Цистанхе солончаковый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Синюха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Патриния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Лакрический корень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Рябчик мутовчатый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Колючелистник метельчатый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Одуванчик лекарственный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и сбор дикорастущих плодов, орехов, грибов и ягод: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семечковые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 раннеспелых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позднеспелых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косточковые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черемухи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клюква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ежевика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жимолость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костяника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N 14-89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2013 года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участками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лесного фонда Алматинской области для нужд</w:t>
      </w:r>
      <w:r>
        <w:br/>
      </w:r>
      <w:r>
        <w:rPr>
          <w:rFonts w:ascii="Times New Roman"/>
          <w:b/>
          <w:i w:val="false"/>
          <w:color w:val="000000"/>
        </w:rPr>
        <w:t>охотничьего хозяйства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843"/>
        <w:gridCol w:w="579"/>
        <w:gridCol w:w="7691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в тенге,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для нужд охотничьего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ставкам земельного налога, исчисляемого в соответствие с пунктом 2 статьи 385 Налогового кодекса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N 14-89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2013 года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участками государственного лесного</w:t>
      </w:r>
      <w:r>
        <w:br/>
      </w:r>
      <w:r>
        <w:rPr>
          <w:rFonts w:ascii="Times New Roman"/>
          <w:b/>
          <w:i w:val="false"/>
          <w:color w:val="000000"/>
        </w:rPr>
        <w:t>фонда Алматинской области для научно-исследовательских целей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2924"/>
        <w:gridCol w:w="574"/>
        <w:gridCol w:w="7625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в тенге,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для научно-исследовательских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ставкам земельного налога, исчисляемого в соответствие с пунктом 2 статьи 385 Налогового кодекса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N 14-89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2013 года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участками государственного лесного</w:t>
      </w:r>
      <w:r>
        <w:br/>
      </w:r>
      <w:r>
        <w:rPr>
          <w:rFonts w:ascii="Times New Roman"/>
          <w:b/>
          <w:i w:val="false"/>
          <w:color w:val="000000"/>
        </w:rPr>
        <w:t>фонда Алматинской области для оздоровительных, рекреационных,</w:t>
      </w:r>
      <w:r>
        <w:br/>
      </w:r>
      <w:r>
        <w:rPr>
          <w:rFonts w:ascii="Times New Roman"/>
          <w:b/>
          <w:i w:val="false"/>
          <w:color w:val="000000"/>
        </w:rPr>
        <w:t>историко-культурных, туристских и спортивных целей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4542"/>
        <w:gridCol w:w="475"/>
        <w:gridCol w:w="6309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в тенге, за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участками государственного лесного фонда для оздоровительных, рекреационных, историко-культурных, туристических и спортивных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ставкам земельного налога, исчисляемого в соответствие с пунктом 2 статьи 385 Налогового кодекса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