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e63d" w14:textId="6dfe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электронной государственной услуги "Выдача лицензии, переоформление, выдача дубликатов лицензии на оказание услуг по складской деятельности с выдачей хлопковых расписок"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Алматинской области от 03 июля 2013 года N 191. Зарегистрировано Департаментом юстиции Алматинской области 07 августа 2013 года N 2420. Утратило силу постановлением акимата Алматинской области от 02 июня 2014 года № 196</w:t>
      </w:r>
    </w:p>
    <w:p>
      <w:pPr>
        <w:spacing w:after="0"/>
        <w:ind w:left="0"/>
        <w:jc w:val="both"/>
      </w:pPr>
      <w:bookmarkStart w:name="z1" w:id="0"/>
      <w:r>
        <w:rPr>
          <w:rFonts w:ascii="Times New Roman"/>
          <w:b w:val="false"/>
          <w:i w:val="false"/>
          <w:color w:val="ff0000"/>
          <w:sz w:val="28"/>
        </w:rPr>
        <w:t>      Сноска. Утратило силу постановлением акимата Алматинской области от 02.06.2014 года № 196.</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rPr>
          <w:rFonts w:ascii="Times New Roman"/>
          <w:b w:val="false"/>
          <w:i w:val="false"/>
          <w:color w:val="000000"/>
          <w:sz w:val="28"/>
        </w:rPr>
        <w:t>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11 января 2007 года "Об информатизации", Закона Республики Казахстан от 15 апреля 2013 года "О государственных услугах", постановлением Правительства Республики Казахстан от 29 марта 2013 года N 305 "Об утверждении стандарта государственной услуги "Выдача лицензии, переоформление, выдача дубликатов лицензии на оказание услуг по складской деятельности с выдачей хлопковых расписок", акимат Алматинской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электронной государственной услуги "Выдача лицензии, переоформление, выдача дубликатов лицензии на оказание услуг по складской деятельности с выдачей хлопковых расписок"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области Досымбекова Т.</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области                               А. Мусаханов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Министр транспорта</w:t>
      </w:r>
      <w:r>
        <w:br/>
      </w:r>
      <w:r>
        <w:rPr>
          <w:rFonts w:ascii="Times New Roman"/>
          <w:b w:val="false"/>
          <w:i w:val="false"/>
          <w:color w:val="000000"/>
          <w:sz w:val="28"/>
        </w:rPr>
        <w:t>
</w:t>
      </w:r>
      <w:r>
        <w:rPr>
          <w:rFonts w:ascii="Times New Roman"/>
          <w:b w:val="false"/>
          <w:i/>
          <w:color w:val="000000"/>
          <w:sz w:val="28"/>
        </w:rPr>
        <w:t>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                       А. Жумагалиев</w:t>
      </w:r>
      <w:r>
        <w:br/>
      </w:r>
      <w:r>
        <w:rPr>
          <w:rFonts w:ascii="Times New Roman"/>
          <w:b w:val="false"/>
          <w:i w:val="false"/>
          <w:color w:val="000000"/>
          <w:sz w:val="28"/>
        </w:rPr>
        <w:t>
      03 июля 2013 года</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Алматинской области от</w:t>
      </w:r>
      <w:r>
        <w:br/>
      </w:r>
      <w:r>
        <w:rPr>
          <w:rFonts w:ascii="Times New Roman"/>
          <w:b w:val="false"/>
          <w:i w:val="false"/>
          <w:color w:val="000000"/>
          <w:sz w:val="28"/>
        </w:rPr>
        <w:t>
03 июля 2013 года N 191</w:t>
      </w:r>
    </w:p>
    <w:bookmarkEnd w:id="1"/>
    <w:bookmarkStart w:name="z6" w:id="2"/>
    <w:p>
      <w:pPr>
        <w:spacing w:after="0"/>
        <w:ind w:left="0"/>
        <w:jc w:val="left"/>
      </w:pPr>
      <w:r>
        <w:rPr>
          <w:rFonts w:ascii="Times New Roman"/>
          <w:b/>
          <w:i w:val="false"/>
          <w:color w:val="000000"/>
        </w:rPr>
        <w:t xml:space="preserve"> 
Регламент электронной государственной услуги "Выдача лицензии,</w:t>
      </w:r>
      <w:r>
        <w:br/>
      </w:r>
      <w:r>
        <w:rPr>
          <w:rFonts w:ascii="Times New Roman"/>
          <w:b/>
          <w:i w:val="false"/>
          <w:color w:val="000000"/>
        </w:rPr>
        <w:t>
переоформление, выдача дубликатов лицензии на оказание услуг по</w:t>
      </w:r>
      <w:r>
        <w:br/>
      </w:r>
      <w:r>
        <w:rPr>
          <w:rFonts w:ascii="Times New Roman"/>
          <w:b/>
          <w:i w:val="false"/>
          <w:color w:val="000000"/>
        </w:rPr>
        <w:t>
складской деятельности с выдачей хлопковых расписок"</w:t>
      </w:r>
    </w:p>
    <w:bookmarkEnd w:id="2"/>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Электронная государственная услуга "Выдача лицензии, переоформление, выдача дубликатов лицензии на оказание услуг по складской деятельности с выдачей хлопковых расписок" (далее – электронная государственная услуга) оказывается государственным учреждением "Управление сельского хозяйства Алматинской области" (далее – услугодатель), а также через веб-портал "электронного правительства" www.e.gov.kz и веб-портал "е-лицензирование" www.elicense.kz.</w:t>
      </w:r>
      <w:r>
        <w:br/>
      </w:r>
      <w:r>
        <w:rPr>
          <w:rFonts w:ascii="Times New Roman"/>
          <w:b w:val="false"/>
          <w:i w:val="false"/>
          <w:color w:val="000000"/>
          <w:sz w:val="28"/>
        </w:rPr>
        <w:t>
      2. Электронная государственная услуга оказывается на основании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11 января 2007 года "Об информатизации", Закона Республики Казахстан от 15 апреля 2013 года "О государственных услугах", стандарта государственной услуги "Выдача лицензии, переоформление, выдача дубликатов лицензии на оказание услуг по складской деятельности с выдачей хлопковых расписок", утвержденного постановлением Правительства Республики Казахстан от 29 марта 2013 года N 305, (далее – Стандарт).</w:t>
      </w:r>
      <w:r>
        <w:br/>
      </w:r>
      <w:r>
        <w:rPr>
          <w:rFonts w:ascii="Times New Roman"/>
          <w:b w:val="false"/>
          <w:i w:val="false"/>
          <w:color w:val="000000"/>
          <w:sz w:val="28"/>
        </w:rPr>
        <w:t>
      3. Степень автоматизации электронной государственной услуги: частично автоматизированная.</w:t>
      </w:r>
      <w:r>
        <w:br/>
      </w:r>
      <w:r>
        <w:rPr>
          <w:rFonts w:ascii="Times New Roman"/>
          <w:b w:val="false"/>
          <w:i w:val="false"/>
          <w:color w:val="000000"/>
          <w:sz w:val="28"/>
        </w:rPr>
        <w:t>
      4. Вид оказания электронной государственной услуги: транзакционная.</w:t>
      </w:r>
      <w:r>
        <w:br/>
      </w:r>
      <w:r>
        <w:rPr>
          <w:rFonts w:ascii="Times New Roman"/>
          <w:b w:val="false"/>
          <w:i w:val="false"/>
          <w:color w:val="000000"/>
          <w:sz w:val="28"/>
        </w:rPr>
        <w:t>
      5. Понятия и сокращения, используемые в настоящем регламенте электронной государственной услуги (далее-Регламент):</w:t>
      </w:r>
      <w:r>
        <w:br/>
      </w:r>
      <w:r>
        <w:rPr>
          <w:rFonts w:ascii="Times New Roman"/>
          <w:b w:val="false"/>
          <w:i w:val="false"/>
          <w:color w:val="000000"/>
          <w:sz w:val="28"/>
        </w:rPr>
        <w:t>
      1)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(далее – ИС);</w:t>
      </w:r>
      <w:r>
        <w:br/>
      </w:r>
      <w:r>
        <w:rPr>
          <w:rFonts w:ascii="Times New Roman"/>
          <w:b w:val="false"/>
          <w:i w:val="false"/>
          <w:color w:val="000000"/>
          <w:sz w:val="28"/>
        </w:rPr>
        <w:t>
      2)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электронным государственным услугам (далее - ПЭП);</w:t>
      </w:r>
      <w:r>
        <w:br/>
      </w:r>
      <w:r>
        <w:rPr>
          <w:rFonts w:ascii="Times New Roman"/>
          <w:b w:val="false"/>
          <w:i w:val="false"/>
          <w:color w:val="000000"/>
          <w:sz w:val="28"/>
        </w:rPr>
        <w:t>
      3) веб–портал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а также филиалах, представительствах (объектах, пунктах, участках) лицензиата, осуществляющих лицензируемый вид (подвид) деятельности, которая централизованно формирует идентификационный номер лицензий, выдаваемых лицензиарами (далее – ИС ГБД "Е-лицензирование");</w:t>
      </w:r>
      <w:r>
        <w:br/>
      </w:r>
      <w:r>
        <w:rPr>
          <w:rFonts w:ascii="Times New Roman"/>
          <w:b w:val="false"/>
          <w:i w:val="false"/>
          <w:color w:val="000000"/>
          <w:sz w:val="28"/>
        </w:rPr>
        <w:t>
      4) шлюз "электронного правительства" – информационная система, предназначенная для интеграции информационных систем "электронного правительства" в рамках реализации электронных услуг (далее – ШЭП);</w:t>
      </w:r>
      <w:r>
        <w:br/>
      </w:r>
      <w:r>
        <w:rPr>
          <w:rFonts w:ascii="Times New Roman"/>
          <w:b w:val="false"/>
          <w:i w:val="false"/>
          <w:color w:val="000000"/>
          <w:sz w:val="28"/>
        </w:rPr>
        <w:t>
      5) платежный шлюз "электронного правительства" – автоматизированная информационная система, предназначенная для обеспечения взаимодействия между информационными системами банков второго уровня, организаций, осуществляющих отдельные виды банковских операций, и "электронного правительства" при осуществлении платежей физических и юридических лиц (далее – ПШЭП);</w:t>
      </w:r>
      <w:r>
        <w:br/>
      </w:r>
      <w:r>
        <w:rPr>
          <w:rFonts w:ascii="Times New Roman"/>
          <w:b w:val="false"/>
          <w:i w:val="false"/>
          <w:color w:val="000000"/>
          <w:sz w:val="28"/>
        </w:rPr>
        <w:t>
      6) государственная база данных "Юридические лица" - информационная система, предназначенная для автоматизированного сбора, хранения и обработки информации, создания Национального реестра бизнес-идентификационных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(далее – ГБД ЮЛ);</w:t>
      </w:r>
      <w:r>
        <w:br/>
      </w:r>
      <w:r>
        <w:rPr>
          <w:rFonts w:ascii="Times New Roman"/>
          <w:b w:val="false"/>
          <w:i w:val="false"/>
          <w:color w:val="000000"/>
          <w:sz w:val="28"/>
        </w:rPr>
        <w:t>
      7) получатель – физическое или юридическое лицо, которому оказывается электронная государственная услуга;</w:t>
      </w:r>
      <w:r>
        <w:br/>
      </w:r>
      <w:r>
        <w:rPr>
          <w:rFonts w:ascii="Times New Roman"/>
          <w:b w:val="false"/>
          <w:i w:val="false"/>
          <w:color w:val="000000"/>
          <w:sz w:val="28"/>
        </w:rPr>
        <w:t>
      8) индивидуальный идентификационный номер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 (далее – ИИН);</w:t>
      </w:r>
      <w:r>
        <w:br/>
      </w:r>
      <w:r>
        <w:rPr>
          <w:rFonts w:ascii="Times New Roman"/>
          <w:b w:val="false"/>
          <w:i w:val="false"/>
          <w:color w:val="000000"/>
          <w:sz w:val="28"/>
        </w:rPr>
        <w:t>
      9) бизнес–идентификационный номер, уникальный номер формируемый для юридического лица (филиала и представительства) и индивидуального предпринимателя, осуществляющего деятельность в виде совместного предпринимательства (далее – БИН);</w:t>
      </w:r>
      <w:r>
        <w:br/>
      </w:r>
      <w:r>
        <w:rPr>
          <w:rFonts w:ascii="Times New Roman"/>
          <w:b w:val="false"/>
          <w:i w:val="false"/>
          <w:color w:val="000000"/>
          <w:sz w:val="28"/>
        </w:rPr>
        <w:t>
      10) пользователь – субъект, обращающийся к информационной системе за получением необходимых ему электронных информационных ресурсов и пользующийся ими;</w:t>
      </w:r>
      <w:r>
        <w:br/>
      </w:r>
      <w:r>
        <w:rPr>
          <w:rFonts w:ascii="Times New Roman"/>
          <w:b w:val="false"/>
          <w:i w:val="false"/>
          <w:color w:val="000000"/>
          <w:sz w:val="28"/>
        </w:rPr>
        <w:t>
      11) транзакционная услуга – услуга по предоставлению пользователям электронных информационных ресурсов, требующая взаимного обмена информацией с применением электронной цифровой подписи;</w:t>
      </w:r>
      <w:r>
        <w:br/>
      </w:r>
      <w:r>
        <w:rPr>
          <w:rFonts w:ascii="Times New Roman"/>
          <w:b w:val="false"/>
          <w:i w:val="false"/>
          <w:color w:val="000000"/>
          <w:sz w:val="28"/>
        </w:rPr>
        <w:t>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r>
        <w:br/>
      </w:r>
      <w:r>
        <w:rPr>
          <w:rFonts w:ascii="Times New Roman"/>
          <w:b w:val="false"/>
          <w:i w:val="false"/>
          <w:color w:val="000000"/>
          <w:sz w:val="28"/>
        </w:rPr>
        <w:t>
      13)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14) электронная государственная услуга – государственная услуга, оказываемая в электронной форме с применением информационных технологий;</w:t>
      </w:r>
      <w:r>
        <w:br/>
      </w:r>
      <w:r>
        <w:rPr>
          <w:rFonts w:ascii="Times New Roman"/>
          <w:b w:val="false"/>
          <w:i w:val="false"/>
          <w:color w:val="000000"/>
          <w:sz w:val="28"/>
        </w:rPr>
        <w:t>
      15) электронная лицензия – лицензия в форме электронного документа, оформляемая и выдаваемая с использованием информационных технологий, равнозначная лицензии на бумажном носителе;</w:t>
      </w:r>
      <w:r>
        <w:br/>
      </w:r>
      <w:r>
        <w:rPr>
          <w:rFonts w:ascii="Times New Roman"/>
          <w:b w:val="false"/>
          <w:i w:val="false"/>
          <w:color w:val="000000"/>
          <w:sz w:val="28"/>
        </w:rPr>
        <w:t>
      16) структурно–функциональные единицы (далее - СФЕ) перечень структурных подразделений государственных органов, учреждений или иных организаций и информационные системы, которые участвуют в процессе оказания услуги.</w:t>
      </w:r>
    </w:p>
    <w:bookmarkStart w:name="z8" w:id="4"/>
    <w:p>
      <w:pPr>
        <w:spacing w:after="0"/>
        <w:ind w:left="0"/>
        <w:jc w:val="left"/>
      </w:pPr>
      <w:r>
        <w:rPr>
          <w:rFonts w:ascii="Times New Roman"/>
          <w:b/>
          <w:i w:val="false"/>
          <w:color w:val="000000"/>
        </w:rPr>
        <w:t xml:space="preserve"> 
2. Порядок деятельности услугодателя по оказанию электронной</w:t>
      </w:r>
      <w:r>
        <w:br/>
      </w:r>
      <w:r>
        <w:rPr>
          <w:rFonts w:ascii="Times New Roman"/>
          <w:b/>
          <w:i w:val="false"/>
          <w:color w:val="000000"/>
        </w:rPr>
        <w:t>
государственной услуги</w:t>
      </w:r>
    </w:p>
    <w:bookmarkEnd w:id="4"/>
    <w:p>
      <w:pPr>
        <w:spacing w:after="0"/>
        <w:ind w:left="0"/>
        <w:jc w:val="both"/>
      </w:pPr>
      <w:r>
        <w:rPr>
          <w:rFonts w:ascii="Times New Roman"/>
          <w:b w:val="false"/>
          <w:i w:val="false"/>
          <w:color w:val="000000"/>
          <w:sz w:val="28"/>
        </w:rPr>
        <w:t>      6. Пошаговые действия и решения услугодателя через ПЭП (диаграмма N 1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 получатель осуществляет регистрацию на ПЭП с помощью своего регистрационного свидетельства ЭЦП, которое хранится в интернет-браузере компьютера получателя (осуществляется для незарегистрированных получателей на ПЭП);</w:t>
      </w:r>
      <w:r>
        <w:br/>
      </w:r>
      <w:r>
        <w:rPr>
          <w:rFonts w:ascii="Times New Roman"/>
          <w:b w:val="false"/>
          <w:i w:val="false"/>
          <w:color w:val="000000"/>
          <w:sz w:val="28"/>
        </w:rPr>
        <w:t>
      2) процесс 1 – прикрепление в интернет-браузер компьютера получателя регистрационного свидетельства ЭЦП, процесс ввода получателем пароля (процесс авторизации) на ПЭП для получения государственной услуги;</w:t>
      </w:r>
      <w:r>
        <w:br/>
      </w:r>
      <w:r>
        <w:rPr>
          <w:rFonts w:ascii="Times New Roman"/>
          <w:b w:val="false"/>
          <w:i w:val="false"/>
          <w:color w:val="000000"/>
          <w:sz w:val="28"/>
        </w:rPr>
        <w:t>
      3) условие 1 – проверка на ПЭП подлинности данных о зарегистрированном получателе через логин (БИН) и пароль;</w:t>
      </w:r>
      <w:r>
        <w:br/>
      </w:r>
      <w:r>
        <w:rPr>
          <w:rFonts w:ascii="Times New Roman"/>
          <w:b w:val="false"/>
          <w:i w:val="false"/>
          <w:color w:val="000000"/>
          <w:sz w:val="28"/>
        </w:rPr>
        <w:t>
      4) процесс 2 – формирование ПЭПом сообщения об отказе в авторизации в связи с имеющимися нарушениями в данных получателя;</w:t>
      </w:r>
      <w:r>
        <w:br/>
      </w:r>
      <w:r>
        <w:rPr>
          <w:rFonts w:ascii="Times New Roman"/>
          <w:b w:val="false"/>
          <w:i w:val="false"/>
          <w:color w:val="000000"/>
          <w:sz w:val="28"/>
        </w:rPr>
        <w:t>
      5) процесс 3 – выбор получателем услуги в ИС ГБД "Е-лицензирование", указанной в настоящем Регламенте, вывод на экран формы запроса для оказания услуги и заполнение получателем формы (ввод данных) с учетом ее структуры и форматных требований, прикреплением к форме запроса необходимых документов в электронном виде;</w:t>
      </w:r>
      <w:r>
        <w:br/>
      </w:r>
      <w:r>
        <w:rPr>
          <w:rFonts w:ascii="Times New Roman"/>
          <w:b w:val="false"/>
          <w:i w:val="false"/>
          <w:color w:val="000000"/>
          <w:sz w:val="28"/>
        </w:rPr>
        <w:t>
      6) процесс 4 – оплата услуги на ПШЭП, а затем эта информация поступает в ИС ГБД "Е-лицензирование";</w:t>
      </w:r>
      <w:r>
        <w:br/>
      </w:r>
      <w:r>
        <w:rPr>
          <w:rFonts w:ascii="Times New Roman"/>
          <w:b w:val="false"/>
          <w:i w:val="false"/>
          <w:color w:val="000000"/>
          <w:sz w:val="28"/>
        </w:rPr>
        <w:t>
      7) условие 2 – проверка в ИС ГБД "Е-лицензирование" факта оплаты за оказание услуги;</w:t>
      </w:r>
      <w:r>
        <w:br/>
      </w:r>
      <w:r>
        <w:rPr>
          <w:rFonts w:ascii="Times New Roman"/>
          <w:b w:val="false"/>
          <w:i w:val="false"/>
          <w:color w:val="000000"/>
          <w:sz w:val="28"/>
        </w:rPr>
        <w:t>
      8) процесс 5 – формирование сообщения об отказе в запрашиваемой услуге, в связи с отсутствием оплаты за оказание услуги в ИС ГБД "Е-лицензирование";</w:t>
      </w:r>
      <w:r>
        <w:br/>
      </w:r>
      <w:r>
        <w:rPr>
          <w:rFonts w:ascii="Times New Roman"/>
          <w:b w:val="false"/>
          <w:i w:val="false"/>
          <w:color w:val="000000"/>
          <w:sz w:val="28"/>
        </w:rPr>
        <w:t>
      9) процесс 6 - выбор получателем регистрационного свидетельства ЭЦП для удостоверения (подписания) запроса;</w:t>
      </w:r>
      <w:r>
        <w:br/>
      </w:r>
      <w:r>
        <w:rPr>
          <w:rFonts w:ascii="Times New Roman"/>
          <w:b w:val="false"/>
          <w:i w:val="false"/>
          <w:color w:val="000000"/>
          <w:sz w:val="28"/>
        </w:rPr>
        <w:t>
      10) условие 3 – проверка на ПЭП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БИН указанным в запросе, и БИН указанным в регистрационном свидетельстве ЭЦП);</w:t>
      </w:r>
      <w:r>
        <w:br/>
      </w:r>
      <w:r>
        <w:rPr>
          <w:rFonts w:ascii="Times New Roman"/>
          <w:b w:val="false"/>
          <w:i w:val="false"/>
          <w:color w:val="000000"/>
          <w:sz w:val="28"/>
        </w:rPr>
        <w:t>
      11) процесс 7 – формирование сообщения об отказе в запрашиваемой услуге в связи с не подтверждением подлинности ЭЦП получателя;</w:t>
      </w:r>
      <w:r>
        <w:br/>
      </w:r>
      <w:r>
        <w:rPr>
          <w:rFonts w:ascii="Times New Roman"/>
          <w:b w:val="false"/>
          <w:i w:val="false"/>
          <w:color w:val="000000"/>
          <w:sz w:val="28"/>
        </w:rPr>
        <w:t>
      12) процесс 8 – удостоверение (подписание) посредством ЭЦП получателя заполненной формы (введенных данных) запроса на оказание услуги;</w:t>
      </w:r>
      <w:r>
        <w:br/>
      </w:r>
      <w:r>
        <w:rPr>
          <w:rFonts w:ascii="Times New Roman"/>
          <w:b w:val="false"/>
          <w:i w:val="false"/>
          <w:color w:val="000000"/>
          <w:sz w:val="28"/>
        </w:rPr>
        <w:t>
      13) процесс 9 – регистрация электронного документа (запроса получателя) в ИС ГБД "Е-лицензирование" и обработка запроса в ИС ГБД "Е-лицензирование";</w:t>
      </w:r>
      <w:r>
        <w:br/>
      </w:r>
      <w:r>
        <w:rPr>
          <w:rFonts w:ascii="Times New Roman"/>
          <w:b w:val="false"/>
          <w:i w:val="false"/>
          <w:color w:val="000000"/>
          <w:sz w:val="28"/>
        </w:rPr>
        <w:t>
      14) условие 4 – проверка услугодателем соответствия получателя квалификационным требованиям и основаниям для выдачи лицензии;</w:t>
      </w:r>
      <w:r>
        <w:br/>
      </w:r>
      <w:r>
        <w:rPr>
          <w:rFonts w:ascii="Times New Roman"/>
          <w:b w:val="false"/>
          <w:i w:val="false"/>
          <w:color w:val="000000"/>
          <w:sz w:val="28"/>
        </w:rPr>
        <w:t>
      15) процесс 10 – формирование сообщения об отказе в запрашиваемой услуге в связи с имеющимися нарушениями в данных получателя в ИС ГБД "Е-лицензирование";</w:t>
      </w:r>
      <w:r>
        <w:br/>
      </w:r>
      <w:r>
        <w:rPr>
          <w:rFonts w:ascii="Times New Roman"/>
          <w:b w:val="false"/>
          <w:i w:val="false"/>
          <w:color w:val="000000"/>
          <w:sz w:val="28"/>
        </w:rPr>
        <w:t>
      16) процесс 11 – получение получателем результата услуги (электронная лицензия), сформированной ИС ГБД "Е-лицензирование". Электронный документ формируется с использованием ЭЦП уполномоченного лица услугодателя.</w:t>
      </w:r>
      <w:r>
        <w:br/>
      </w:r>
      <w:r>
        <w:rPr>
          <w:rFonts w:ascii="Times New Roman"/>
          <w:b w:val="false"/>
          <w:i w:val="false"/>
          <w:color w:val="000000"/>
          <w:sz w:val="28"/>
        </w:rPr>
        <w:t>
      7. Пошаговые действия и решения через услугодателя (диаграмма  N 2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 процесс 1 – ввод сотрудником услугодателя логина и пароля (процесс авторизации) в ИС ГБД "Е-лицензирование" для оказания государственной услуги;</w:t>
      </w:r>
      <w:r>
        <w:br/>
      </w:r>
      <w:r>
        <w:rPr>
          <w:rFonts w:ascii="Times New Roman"/>
          <w:b w:val="false"/>
          <w:i w:val="false"/>
          <w:color w:val="000000"/>
          <w:sz w:val="28"/>
        </w:rPr>
        <w:t>
      2) условие 1 – проверка в ИС ГБД "Е-лицензирование" подлинности данных о зарегистрированном сотруднике услугодателя через логин и пароль;</w:t>
      </w:r>
      <w:r>
        <w:br/>
      </w:r>
      <w:r>
        <w:rPr>
          <w:rFonts w:ascii="Times New Roman"/>
          <w:b w:val="false"/>
          <w:i w:val="false"/>
          <w:color w:val="000000"/>
          <w:sz w:val="28"/>
        </w:rPr>
        <w:t>
      3) процесс 2 – формирование ИС ГБД "Е-лицензирование" сообщения об отказе в авторизации в связи с имеющимися нарушениями в данных сотрудника услугодателя;</w:t>
      </w:r>
      <w:r>
        <w:br/>
      </w:r>
      <w:r>
        <w:rPr>
          <w:rFonts w:ascii="Times New Roman"/>
          <w:b w:val="false"/>
          <w:i w:val="false"/>
          <w:color w:val="000000"/>
          <w:sz w:val="28"/>
        </w:rPr>
        <w:t>
      4) процесс 3 – выбор сотрудником услугодателя услуги, указанной в настоящем Регламенте, вывод на экран формы запроса для оказания услуги и ввод сотрудником услугодателя данных получателя, а также данных по доверенности представителя получателя (при нотариально удостоверенной доверенности, при ином удостоверении доверенности-данные доверенности не заполняются);</w:t>
      </w:r>
      <w:r>
        <w:br/>
      </w:r>
      <w:r>
        <w:rPr>
          <w:rFonts w:ascii="Times New Roman"/>
          <w:b w:val="false"/>
          <w:i w:val="false"/>
          <w:color w:val="000000"/>
          <w:sz w:val="28"/>
        </w:rPr>
        <w:t>
      5) процесс 4 – направление запроса через ШЭП в ГБД ЮЛ о данных получателя, а также в ЕНИС – о данных доверенности представителя получателя;</w:t>
      </w:r>
      <w:r>
        <w:br/>
      </w:r>
      <w:r>
        <w:rPr>
          <w:rFonts w:ascii="Times New Roman"/>
          <w:b w:val="false"/>
          <w:i w:val="false"/>
          <w:color w:val="000000"/>
          <w:sz w:val="28"/>
        </w:rPr>
        <w:t>
      6) условие 2 – проверка наличия данных получателя в ГБД ЮЛ, данных доверенности в ЕНИС;</w:t>
      </w:r>
      <w:r>
        <w:br/>
      </w:r>
      <w:r>
        <w:rPr>
          <w:rFonts w:ascii="Times New Roman"/>
          <w:b w:val="false"/>
          <w:i w:val="false"/>
          <w:color w:val="000000"/>
          <w:sz w:val="28"/>
        </w:rPr>
        <w:t>
      7) процесс 5 – формирование сообщения о невозможности получения данных в связи с отсутствием данных получателя в ГБД ЮЛ, данных доверенности в ЕНИС;</w:t>
      </w:r>
      <w:r>
        <w:br/>
      </w:r>
      <w:r>
        <w:rPr>
          <w:rFonts w:ascii="Times New Roman"/>
          <w:b w:val="false"/>
          <w:i w:val="false"/>
          <w:color w:val="000000"/>
          <w:sz w:val="28"/>
        </w:rPr>
        <w:t>
      8) процесс 6 – заполнение формы запроса в части отметки о наличии документов в бумажной форме и сканирование сотрудником услугодателя необходимых документов, предоставленных получателем, и прикрепление их к форме запроса;</w:t>
      </w:r>
      <w:r>
        <w:br/>
      </w:r>
      <w:r>
        <w:rPr>
          <w:rFonts w:ascii="Times New Roman"/>
          <w:b w:val="false"/>
          <w:i w:val="false"/>
          <w:color w:val="000000"/>
          <w:sz w:val="28"/>
        </w:rPr>
        <w:t>
      9) процесс 7 – регистрация запроса в ИС ГБД "Е-лицензирование" и обработка услуги в ИС ГБД "Е-лицензирование";</w:t>
      </w:r>
      <w:r>
        <w:br/>
      </w:r>
      <w:r>
        <w:rPr>
          <w:rFonts w:ascii="Times New Roman"/>
          <w:b w:val="false"/>
          <w:i w:val="false"/>
          <w:color w:val="000000"/>
          <w:sz w:val="28"/>
        </w:rPr>
        <w:t>
      10) условие 3 – проверка услугодателем соответствия получателя квалификационным требованиям и основаниям для выдачи лицензии;</w:t>
      </w:r>
      <w:r>
        <w:br/>
      </w:r>
      <w:r>
        <w:rPr>
          <w:rFonts w:ascii="Times New Roman"/>
          <w:b w:val="false"/>
          <w:i w:val="false"/>
          <w:color w:val="000000"/>
          <w:sz w:val="28"/>
        </w:rPr>
        <w:t>
      11) процесс 8 – формирование сообщения об отказе в запрашиваемой услуге в связи с имеющимися нарушениями в данных потребителя в ИС ГБД "Е-лицензирование";</w:t>
      </w:r>
      <w:r>
        <w:br/>
      </w:r>
      <w:r>
        <w:rPr>
          <w:rFonts w:ascii="Times New Roman"/>
          <w:b w:val="false"/>
          <w:i w:val="false"/>
          <w:color w:val="000000"/>
          <w:sz w:val="28"/>
        </w:rPr>
        <w:t>
      12) процесс 9 – получение получателем результата услуги (электронная лицензия) сформированной ИС ГБД "Е-лицензирование". Электронный документ формируется с использованием ЭЦП уполномоченного лица услугодателя.</w:t>
      </w:r>
      <w:r>
        <w:br/>
      </w:r>
      <w:r>
        <w:rPr>
          <w:rFonts w:ascii="Times New Roman"/>
          <w:b w:val="false"/>
          <w:i w:val="false"/>
          <w:color w:val="000000"/>
          <w:sz w:val="28"/>
        </w:rPr>
        <w:t>
      8. Формы заполнения запроса и ответа на электронную государственную услугу приведены веб-портал "Е-лицензирование" www.elicense.kz.</w:t>
      </w:r>
      <w:r>
        <w:br/>
      </w:r>
      <w:r>
        <w:rPr>
          <w:rFonts w:ascii="Times New Roman"/>
          <w:b w:val="false"/>
          <w:i w:val="false"/>
          <w:color w:val="000000"/>
          <w:sz w:val="28"/>
        </w:rPr>
        <w:t>
      9. Способ проверки получателем статуса исполнения запроса по электронной государственной услуге: на портале "электронного правительства" в разделе "История получения услуг", а также при обращении к услугодателю.</w:t>
      </w:r>
      <w:r>
        <w:br/>
      </w:r>
      <w:r>
        <w:rPr>
          <w:rFonts w:ascii="Times New Roman"/>
          <w:b w:val="false"/>
          <w:i w:val="false"/>
          <w:color w:val="000000"/>
          <w:sz w:val="28"/>
        </w:rPr>
        <w:t>
      10. Необходимую информацию и консультацию по оказанию услуги можно получить по телефону саll–центра: (1414).</w:t>
      </w:r>
    </w:p>
    <w:bookmarkStart w:name="z9" w:id="5"/>
    <w:p>
      <w:pPr>
        <w:spacing w:after="0"/>
        <w:ind w:left="0"/>
        <w:jc w:val="left"/>
      </w:pPr>
      <w:r>
        <w:rPr>
          <w:rFonts w:ascii="Times New Roman"/>
          <w:b/>
          <w:i w:val="false"/>
          <w:color w:val="000000"/>
        </w:rPr>
        <w:t xml:space="preserve"> 
3. Описание порядка взаимодействия в процессе оказания</w:t>
      </w:r>
      <w:r>
        <w:br/>
      </w:r>
      <w:r>
        <w:rPr>
          <w:rFonts w:ascii="Times New Roman"/>
          <w:b/>
          <w:i w:val="false"/>
          <w:color w:val="000000"/>
        </w:rPr>
        <w:t>
электронной государственной услуги</w:t>
      </w:r>
    </w:p>
    <w:bookmarkEnd w:id="5"/>
    <w:p>
      <w:pPr>
        <w:spacing w:after="0"/>
        <w:ind w:left="0"/>
        <w:jc w:val="both"/>
      </w:pPr>
      <w:r>
        <w:rPr>
          <w:rFonts w:ascii="Times New Roman"/>
          <w:b w:val="false"/>
          <w:i w:val="false"/>
          <w:color w:val="000000"/>
          <w:sz w:val="28"/>
        </w:rPr>
        <w:t>      11. СФЕ, которые участвуют в процессе оказания услуги:</w:t>
      </w:r>
      <w:r>
        <w:br/>
      </w:r>
      <w:r>
        <w:rPr>
          <w:rFonts w:ascii="Times New Roman"/>
          <w:b w:val="false"/>
          <w:i w:val="false"/>
          <w:color w:val="000000"/>
          <w:sz w:val="28"/>
        </w:rPr>
        <w:t>
      1) ПЭП;</w:t>
      </w:r>
      <w:r>
        <w:br/>
      </w:r>
      <w:r>
        <w:rPr>
          <w:rFonts w:ascii="Times New Roman"/>
          <w:b w:val="false"/>
          <w:i w:val="false"/>
          <w:color w:val="000000"/>
          <w:sz w:val="28"/>
        </w:rPr>
        <w:t>
      2) ШЭП;</w:t>
      </w:r>
      <w:r>
        <w:br/>
      </w:r>
      <w:r>
        <w:rPr>
          <w:rFonts w:ascii="Times New Roman"/>
          <w:b w:val="false"/>
          <w:i w:val="false"/>
          <w:color w:val="000000"/>
          <w:sz w:val="28"/>
        </w:rPr>
        <w:t>
      3) ПШЭП;</w:t>
      </w:r>
      <w:r>
        <w:br/>
      </w:r>
      <w:r>
        <w:rPr>
          <w:rFonts w:ascii="Times New Roman"/>
          <w:b w:val="false"/>
          <w:i w:val="false"/>
          <w:color w:val="000000"/>
          <w:sz w:val="28"/>
        </w:rPr>
        <w:t>
      4) ИС ГБД "Е-лицензирование";</w:t>
      </w:r>
      <w:r>
        <w:br/>
      </w:r>
      <w:r>
        <w:rPr>
          <w:rFonts w:ascii="Times New Roman"/>
          <w:b w:val="false"/>
          <w:i w:val="false"/>
          <w:color w:val="000000"/>
          <w:sz w:val="28"/>
        </w:rPr>
        <w:t>
      5) ГБД ЮЛ;</w:t>
      </w:r>
      <w:r>
        <w:br/>
      </w:r>
      <w:r>
        <w:rPr>
          <w:rFonts w:ascii="Times New Roman"/>
          <w:b w:val="false"/>
          <w:i w:val="false"/>
          <w:color w:val="000000"/>
          <w:sz w:val="28"/>
        </w:rPr>
        <w:t>
      6) услугодатель.</w:t>
      </w:r>
      <w:r>
        <w:br/>
      </w:r>
      <w:r>
        <w:rPr>
          <w:rFonts w:ascii="Times New Roman"/>
          <w:b w:val="false"/>
          <w:i w:val="false"/>
          <w:color w:val="000000"/>
          <w:sz w:val="28"/>
        </w:rPr>
        <w:t>
      12. Текстовое табличное описание последовательности действий (процедур, функций, операций) с указанием срока выполнения каждого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13. Диаграмма, отражающая взаимосвязь между логической последовательностью действий (в процессе оказания услуги) в соответствии с их описаниями,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14. Результаты оказания услуги получателям измеряются показателями качества и доступности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15. Требования, предъявляемые к процессу оказания услуги получателям:</w:t>
      </w:r>
      <w:r>
        <w:br/>
      </w:r>
      <w:r>
        <w:rPr>
          <w:rFonts w:ascii="Times New Roman"/>
          <w:b w:val="false"/>
          <w:i w:val="false"/>
          <w:color w:val="000000"/>
          <w:sz w:val="28"/>
        </w:rPr>
        <w:t>
      1) конфиденциальность (защита от несанкционированного получения информации);</w:t>
      </w:r>
      <w:r>
        <w:br/>
      </w:r>
      <w:r>
        <w:rPr>
          <w:rFonts w:ascii="Times New Roman"/>
          <w:b w:val="false"/>
          <w:i w:val="false"/>
          <w:color w:val="000000"/>
          <w:sz w:val="28"/>
        </w:rPr>
        <w:t>
      2) целостность (защита от несанкционированного изменения информации);</w:t>
      </w:r>
      <w:r>
        <w:br/>
      </w:r>
      <w:r>
        <w:rPr>
          <w:rFonts w:ascii="Times New Roman"/>
          <w:b w:val="false"/>
          <w:i w:val="false"/>
          <w:color w:val="000000"/>
          <w:sz w:val="28"/>
        </w:rPr>
        <w:t>
      3) доступность (защита от несанкционированного удержания информации и ресурсов).</w:t>
      </w:r>
      <w:r>
        <w:br/>
      </w:r>
      <w:r>
        <w:rPr>
          <w:rFonts w:ascii="Times New Roman"/>
          <w:b w:val="false"/>
          <w:i w:val="false"/>
          <w:color w:val="000000"/>
          <w:sz w:val="28"/>
        </w:rPr>
        <w:t>
      16. Техническое условие оказания услуги:</w:t>
      </w:r>
      <w:r>
        <w:br/>
      </w:r>
      <w:r>
        <w:rPr>
          <w:rFonts w:ascii="Times New Roman"/>
          <w:b w:val="false"/>
          <w:i w:val="false"/>
          <w:color w:val="000000"/>
          <w:sz w:val="28"/>
        </w:rPr>
        <w:t>
      1) выход в Интернет;</w:t>
      </w:r>
      <w:r>
        <w:br/>
      </w:r>
      <w:r>
        <w:rPr>
          <w:rFonts w:ascii="Times New Roman"/>
          <w:b w:val="false"/>
          <w:i w:val="false"/>
          <w:color w:val="000000"/>
          <w:sz w:val="28"/>
        </w:rPr>
        <w:t>
      2) наличие ИИН/БИН у лица, которому выдается электронная лицензия;</w:t>
      </w:r>
      <w:r>
        <w:br/>
      </w:r>
      <w:r>
        <w:rPr>
          <w:rFonts w:ascii="Times New Roman"/>
          <w:b w:val="false"/>
          <w:i w:val="false"/>
          <w:color w:val="000000"/>
          <w:sz w:val="28"/>
        </w:rPr>
        <w:t>
      3) авторизация с ПЭП;</w:t>
      </w:r>
      <w:r>
        <w:br/>
      </w:r>
      <w:r>
        <w:rPr>
          <w:rFonts w:ascii="Times New Roman"/>
          <w:b w:val="false"/>
          <w:i w:val="false"/>
          <w:color w:val="000000"/>
          <w:sz w:val="28"/>
        </w:rPr>
        <w:t>
      4) наличие пользователя ЭЦП;</w:t>
      </w:r>
      <w:r>
        <w:br/>
      </w:r>
      <w:r>
        <w:rPr>
          <w:rFonts w:ascii="Times New Roman"/>
          <w:b w:val="false"/>
          <w:i w:val="false"/>
          <w:color w:val="000000"/>
          <w:sz w:val="28"/>
        </w:rPr>
        <w:t>
      5) наличие банковской карточки или текущего счета в банке второго уровня.</w:t>
      </w:r>
    </w:p>
    <w:bookmarkStart w:name="z10" w:id="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выдача дубликатов лицензии на</w:t>
      </w:r>
      <w:r>
        <w:br/>
      </w:r>
      <w:r>
        <w:rPr>
          <w:rFonts w:ascii="Times New Roman"/>
          <w:b w:val="false"/>
          <w:i w:val="false"/>
          <w:color w:val="000000"/>
          <w:sz w:val="28"/>
        </w:rPr>
        <w:t>
оказание услуг по складской</w:t>
      </w:r>
      <w:r>
        <w:br/>
      </w:r>
      <w:r>
        <w:rPr>
          <w:rFonts w:ascii="Times New Roman"/>
          <w:b w:val="false"/>
          <w:i w:val="false"/>
          <w:color w:val="000000"/>
          <w:sz w:val="28"/>
        </w:rPr>
        <w:t>
деятельности с выдачей</w:t>
      </w:r>
      <w:r>
        <w:br/>
      </w:r>
      <w:r>
        <w:rPr>
          <w:rFonts w:ascii="Times New Roman"/>
          <w:b w:val="false"/>
          <w:i w:val="false"/>
          <w:color w:val="000000"/>
          <w:sz w:val="28"/>
        </w:rPr>
        <w:t>
хлопковых расписок"</w:t>
      </w:r>
    </w:p>
    <w:bookmarkEnd w:id="6"/>
    <w:p>
      <w:pPr>
        <w:spacing w:after="0"/>
        <w:ind w:left="0"/>
        <w:jc w:val="left"/>
      </w:pPr>
      <w:r>
        <w:rPr>
          <w:rFonts w:ascii="Times New Roman"/>
          <w:b/>
          <w:i w:val="false"/>
          <w:color w:val="000000"/>
        </w:rPr>
        <w:t xml:space="preserve"> Таблица 1. Описание действий СФЕ через ПЭП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2246"/>
        <w:gridCol w:w="2378"/>
        <w:gridCol w:w="2643"/>
        <w:gridCol w:w="2642"/>
        <w:gridCol w:w="2377"/>
        <w:gridCol w:w="396"/>
      </w:tblGrid>
      <w:tr>
        <w:trPr>
          <w:trHeight w:val="6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ПШЭП</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 (процесса, процедуры, операции) и их описание</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Прикрепле-</w:t>
            </w:r>
            <w:r>
              <w:br/>
            </w:r>
            <w:r>
              <w:rPr>
                <w:rFonts w:ascii="Times New Roman"/>
                <w:b w:val="false"/>
                <w:i w:val="false"/>
                <w:color w:val="000000"/>
                <w:sz w:val="20"/>
              </w:rPr>
              <w:t>
ние в интернет-</w:t>
            </w:r>
            <w:r>
              <w:br/>
            </w:r>
            <w:r>
              <w:rPr>
                <w:rFonts w:ascii="Times New Roman"/>
                <w:b w:val="false"/>
                <w:i w:val="false"/>
                <w:color w:val="000000"/>
                <w:sz w:val="20"/>
              </w:rPr>
              <w:t>
браузер компьютера получателя регистра-</w:t>
            </w:r>
            <w:r>
              <w:br/>
            </w:r>
            <w:r>
              <w:rPr>
                <w:rFonts w:ascii="Times New Roman"/>
                <w:b w:val="false"/>
                <w:i w:val="false"/>
                <w:color w:val="000000"/>
                <w:sz w:val="20"/>
              </w:rPr>
              <w:t>
ционного свидетель-</w:t>
            </w:r>
            <w:r>
              <w:br/>
            </w:r>
            <w:r>
              <w:rPr>
                <w:rFonts w:ascii="Times New Roman"/>
                <w:b w:val="false"/>
                <w:i w:val="false"/>
                <w:color w:val="000000"/>
                <w:sz w:val="20"/>
              </w:rPr>
              <w:t>
ства ЭЦП</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сообщение об отказе в связи с имеющимися нарушениями в данных получателя</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 услугу и формирует данные запроса прикрепле-</w:t>
            </w:r>
            <w:r>
              <w:br/>
            </w:r>
            <w:r>
              <w:rPr>
                <w:rFonts w:ascii="Times New Roman"/>
                <w:b w:val="false"/>
                <w:i w:val="false"/>
                <w:color w:val="000000"/>
                <w:sz w:val="20"/>
              </w:rPr>
              <w:t>
нием необходимых документов в электронном виде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услуги</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сообщение об отказе в связи с отсутстви-</w:t>
            </w:r>
            <w:r>
              <w:br/>
            </w:r>
            <w:r>
              <w:rPr>
                <w:rFonts w:ascii="Times New Roman"/>
                <w:b w:val="false"/>
                <w:i w:val="false"/>
                <w:color w:val="000000"/>
                <w:sz w:val="20"/>
              </w:rPr>
              <w:t>
ем оплаты</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w:t>
            </w:r>
            <w:r>
              <w:br/>
            </w:r>
            <w:r>
              <w:rPr>
                <w:rFonts w:ascii="Times New Roman"/>
                <w:b w:val="false"/>
                <w:i w:val="false"/>
                <w:color w:val="000000"/>
                <w:sz w:val="20"/>
              </w:rPr>
              <w:t>
тельное решение)</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об успешном формирова-</w:t>
            </w:r>
            <w:r>
              <w:br/>
            </w:r>
            <w:r>
              <w:rPr>
                <w:rFonts w:ascii="Times New Roman"/>
                <w:b w:val="false"/>
                <w:i w:val="false"/>
                <w:color w:val="000000"/>
                <w:sz w:val="20"/>
              </w:rPr>
              <w:t>
нии запроса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запрашивае-</w:t>
            </w:r>
            <w:r>
              <w:br/>
            </w:r>
            <w:r>
              <w:rPr>
                <w:rFonts w:ascii="Times New Roman"/>
                <w:b w:val="false"/>
                <w:i w:val="false"/>
                <w:color w:val="000000"/>
                <w:sz w:val="20"/>
              </w:rPr>
              <w:t>
мой электронной государ-</w:t>
            </w:r>
            <w:r>
              <w:br/>
            </w:r>
            <w:r>
              <w:rPr>
                <w:rFonts w:ascii="Times New Roman"/>
                <w:b w:val="false"/>
                <w:i w:val="false"/>
                <w:color w:val="000000"/>
                <w:sz w:val="20"/>
              </w:rPr>
              <w:t>
ственной услуге</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об успешном формировании запроса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об успешном завершении действия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 сообщения об отказе в запраши-</w:t>
            </w:r>
            <w:r>
              <w:br/>
            </w:r>
            <w:r>
              <w:rPr>
                <w:rFonts w:ascii="Times New Roman"/>
                <w:b w:val="false"/>
                <w:i w:val="false"/>
                <w:color w:val="000000"/>
                <w:sz w:val="20"/>
              </w:rPr>
              <w:t>
ваемой электрон-</w:t>
            </w:r>
            <w:r>
              <w:br/>
            </w:r>
            <w:r>
              <w:rPr>
                <w:rFonts w:ascii="Times New Roman"/>
                <w:b w:val="false"/>
                <w:i w:val="false"/>
                <w:color w:val="000000"/>
                <w:sz w:val="20"/>
              </w:rPr>
              <w:t>
ной государ-</w:t>
            </w:r>
            <w:r>
              <w:br/>
            </w:r>
            <w:r>
              <w:rPr>
                <w:rFonts w:ascii="Times New Roman"/>
                <w:b w:val="false"/>
                <w:i w:val="false"/>
                <w:color w:val="000000"/>
                <w:sz w:val="20"/>
              </w:rPr>
              <w:t>
ственной услуге</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2–если есть нарушения в данных получателя; 3–если авторизация прошла успешно</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5–если не оплатил,</w:t>
            </w:r>
            <w:r>
              <w:br/>
            </w:r>
            <w:r>
              <w:rPr>
                <w:rFonts w:ascii="Times New Roman"/>
                <w:b w:val="false"/>
                <w:i w:val="false"/>
                <w:color w:val="000000"/>
                <w:sz w:val="20"/>
              </w:rPr>
              <w:t>
6–если оплатил</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2252"/>
        <w:gridCol w:w="2252"/>
        <w:gridCol w:w="2252"/>
        <w:gridCol w:w="1971"/>
        <w:gridCol w:w="1971"/>
      </w:tblGrid>
      <w:tr>
        <w:trPr>
          <w:trHeight w:val="67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 "Е-лицензи-</w:t>
            </w:r>
            <w:r>
              <w:br/>
            </w:r>
            <w:r>
              <w:rPr>
                <w:rFonts w:ascii="Times New Roman"/>
                <w:b w:val="false"/>
                <w:i w:val="false"/>
                <w:color w:val="000000"/>
                <w:sz w:val="20"/>
              </w:rPr>
              <w:t>
рование"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 "Е-лицен-</w:t>
            </w:r>
            <w:r>
              <w:br/>
            </w:r>
            <w:r>
              <w:rPr>
                <w:rFonts w:ascii="Times New Roman"/>
                <w:b w:val="false"/>
                <w:i w:val="false"/>
                <w:color w:val="000000"/>
                <w:sz w:val="20"/>
              </w:rPr>
              <w:t>
зирование"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 "Е-лицензирование"</w:t>
            </w:r>
          </w:p>
        </w:tc>
      </w:tr>
      <w:tr>
        <w:trPr>
          <w:trHeight w:val="79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 ЭЦП для удостове-</w:t>
            </w:r>
            <w:r>
              <w:br/>
            </w:r>
            <w:r>
              <w:rPr>
                <w:rFonts w:ascii="Times New Roman"/>
                <w:b w:val="false"/>
                <w:i w:val="false"/>
                <w:color w:val="000000"/>
                <w:sz w:val="20"/>
              </w:rPr>
              <w:t>
рения (подписа-</w:t>
            </w:r>
            <w:r>
              <w:br/>
            </w:r>
            <w:r>
              <w:rPr>
                <w:rFonts w:ascii="Times New Roman"/>
                <w:b w:val="false"/>
                <w:i w:val="false"/>
                <w:color w:val="000000"/>
                <w:sz w:val="20"/>
              </w:rPr>
              <w:t>
ния) запроса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сообщения об отказе в связи с не подтвержде-</w:t>
            </w:r>
            <w:r>
              <w:br/>
            </w:r>
            <w:r>
              <w:rPr>
                <w:rFonts w:ascii="Times New Roman"/>
                <w:b w:val="false"/>
                <w:i w:val="false"/>
                <w:color w:val="000000"/>
                <w:sz w:val="20"/>
              </w:rPr>
              <w:t>
нием подлинности ЭЦП получателя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Удостовере-</w:t>
            </w:r>
            <w:r>
              <w:br/>
            </w:r>
            <w:r>
              <w:rPr>
                <w:rFonts w:ascii="Times New Roman"/>
                <w:b w:val="false"/>
                <w:i w:val="false"/>
                <w:color w:val="000000"/>
                <w:sz w:val="20"/>
              </w:rPr>
              <w:t>
ние (подписа-</w:t>
            </w:r>
            <w:r>
              <w:br/>
            </w:r>
            <w:r>
              <w:rPr>
                <w:rFonts w:ascii="Times New Roman"/>
                <w:b w:val="false"/>
                <w:i w:val="false"/>
                <w:color w:val="000000"/>
                <w:sz w:val="20"/>
              </w:rPr>
              <w:t>
ние) запрос посредством ЭЦП</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электронно-</w:t>
            </w:r>
            <w:r>
              <w:br/>
            </w:r>
            <w:r>
              <w:rPr>
                <w:rFonts w:ascii="Times New Roman"/>
                <w:b w:val="false"/>
                <w:i w:val="false"/>
                <w:color w:val="000000"/>
                <w:sz w:val="20"/>
              </w:rPr>
              <w:t>
го документа заявление (запроса получателя и обработка запроса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 сообщения об отказе в связи с имеющимися нарушениями в данных получателя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ный документ</w:t>
            </w:r>
          </w:p>
        </w:tc>
      </w:tr>
      <w:tr>
        <w:trPr>
          <w:trHeight w:val="79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w:t>
            </w:r>
            <w:r>
              <w:br/>
            </w:r>
            <w:r>
              <w:rPr>
                <w:rFonts w:ascii="Times New Roman"/>
                <w:b w:val="false"/>
                <w:i w:val="false"/>
                <w:color w:val="000000"/>
                <w:sz w:val="20"/>
              </w:rPr>
              <w:t>
ция запроса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w:t>
            </w:r>
            <w:r>
              <w:br/>
            </w:r>
            <w:r>
              <w:rPr>
                <w:rFonts w:ascii="Times New Roman"/>
                <w:b w:val="false"/>
                <w:i w:val="false"/>
                <w:color w:val="000000"/>
                <w:sz w:val="20"/>
              </w:rPr>
              <w:t>
ние сообщения об отказе в запраши-</w:t>
            </w:r>
            <w:r>
              <w:br/>
            </w:r>
            <w:r>
              <w:rPr>
                <w:rFonts w:ascii="Times New Roman"/>
                <w:b w:val="false"/>
                <w:i w:val="false"/>
                <w:color w:val="000000"/>
                <w:sz w:val="20"/>
              </w:rPr>
              <w:t>
ваемой электронной государ-</w:t>
            </w:r>
            <w:r>
              <w:br/>
            </w:r>
            <w:r>
              <w:rPr>
                <w:rFonts w:ascii="Times New Roman"/>
                <w:b w:val="false"/>
                <w:i w:val="false"/>
                <w:color w:val="000000"/>
                <w:sz w:val="20"/>
              </w:rPr>
              <w:t>
ственной услуге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 запроса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 с присвоением номера заявлению.</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 сообщения об отказе в запраши-</w:t>
            </w:r>
            <w:r>
              <w:br/>
            </w:r>
            <w:r>
              <w:rPr>
                <w:rFonts w:ascii="Times New Roman"/>
                <w:b w:val="false"/>
                <w:i w:val="false"/>
                <w:color w:val="000000"/>
                <w:sz w:val="20"/>
              </w:rPr>
              <w:t>
ваемой электрон-</w:t>
            </w:r>
            <w:r>
              <w:br/>
            </w:r>
            <w:r>
              <w:rPr>
                <w:rFonts w:ascii="Times New Roman"/>
                <w:b w:val="false"/>
                <w:i w:val="false"/>
                <w:color w:val="000000"/>
                <w:sz w:val="20"/>
              </w:rPr>
              <w:t>
ной государ-</w:t>
            </w:r>
            <w:r>
              <w:br/>
            </w:r>
            <w:r>
              <w:rPr>
                <w:rFonts w:ascii="Times New Roman"/>
                <w:b w:val="false"/>
                <w:i w:val="false"/>
                <w:color w:val="000000"/>
                <w:sz w:val="20"/>
              </w:rPr>
              <w:t>
ственной услуге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ная лицензия, переофор-</w:t>
            </w:r>
            <w:r>
              <w:br/>
            </w:r>
            <w:r>
              <w:rPr>
                <w:rFonts w:ascii="Times New Roman"/>
                <w:b w:val="false"/>
                <w:i w:val="false"/>
                <w:color w:val="000000"/>
                <w:sz w:val="20"/>
              </w:rPr>
              <w:t>
мленная лицензия, дубликат лицензии</w:t>
            </w:r>
          </w:p>
        </w:tc>
      </w:tr>
      <w:tr>
        <w:trPr>
          <w:trHeight w:val="79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рабочих дней,</w:t>
            </w:r>
            <w:r>
              <w:br/>
            </w:r>
            <w:r>
              <w:rPr>
                <w:rFonts w:ascii="Times New Roman"/>
                <w:b w:val="false"/>
                <w:i w:val="false"/>
                <w:color w:val="000000"/>
                <w:sz w:val="20"/>
              </w:rPr>
              <w:t>
10 рабочих дней,</w:t>
            </w:r>
            <w:r>
              <w:br/>
            </w:r>
            <w:r>
              <w:rPr>
                <w:rFonts w:ascii="Times New Roman"/>
                <w:b w:val="false"/>
                <w:i w:val="false"/>
                <w:color w:val="000000"/>
                <w:sz w:val="20"/>
              </w:rPr>
              <w:t>
2 рабочих дня</w:t>
            </w:r>
          </w:p>
        </w:tc>
      </w:tr>
      <w:tr>
        <w:trPr>
          <w:trHeight w:val="79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7–если в ЭЦП ошибка, 8–если ЭЦП без ошибки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10-проверка услугода-</w:t>
            </w:r>
            <w:r>
              <w:br/>
            </w:r>
            <w:r>
              <w:rPr>
                <w:rFonts w:ascii="Times New Roman"/>
                <w:b w:val="false"/>
                <w:i w:val="false"/>
                <w:color w:val="000000"/>
                <w:sz w:val="20"/>
              </w:rPr>
              <w:t>
телем соответ-</w:t>
            </w:r>
            <w:r>
              <w:br/>
            </w:r>
            <w:r>
              <w:rPr>
                <w:rFonts w:ascii="Times New Roman"/>
                <w:b w:val="false"/>
                <w:i w:val="false"/>
                <w:color w:val="000000"/>
                <w:sz w:val="20"/>
              </w:rPr>
              <w:t>
ствия получателя квалифика-</w:t>
            </w:r>
            <w:r>
              <w:br/>
            </w:r>
            <w:r>
              <w:rPr>
                <w:rFonts w:ascii="Times New Roman"/>
                <w:b w:val="false"/>
                <w:i w:val="false"/>
                <w:color w:val="000000"/>
                <w:sz w:val="20"/>
              </w:rPr>
              <w:t>
ционным требова-</w:t>
            </w:r>
            <w:r>
              <w:br/>
            </w:r>
            <w:r>
              <w:rPr>
                <w:rFonts w:ascii="Times New Roman"/>
                <w:b w:val="false"/>
                <w:i w:val="false"/>
                <w:color w:val="000000"/>
                <w:sz w:val="20"/>
              </w:rPr>
              <w:t>
ниям и основаниям для выдачи лицензии</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Таблица 2. Описание действий СФЕ через услугодателя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2972"/>
        <w:gridCol w:w="2081"/>
        <w:gridCol w:w="2824"/>
        <w:gridCol w:w="2230"/>
        <w:gridCol w:w="2230"/>
      </w:tblGrid>
      <w:tr>
        <w:trPr>
          <w:trHeight w:val="6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Услуго-</w:t>
            </w:r>
            <w:r>
              <w:br/>
            </w:r>
            <w:r>
              <w:rPr>
                <w:rFonts w:ascii="Times New Roman"/>
                <w:b w:val="false"/>
                <w:i w:val="false"/>
                <w:color w:val="000000"/>
                <w:sz w:val="20"/>
              </w:rPr>
              <w:t>
датель</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 "Е-лицензиро-</w:t>
            </w:r>
            <w:r>
              <w:br/>
            </w:r>
            <w:r>
              <w:rPr>
                <w:rFonts w:ascii="Times New Roman"/>
                <w:b w:val="false"/>
                <w:i w:val="false"/>
                <w:color w:val="000000"/>
                <w:sz w:val="20"/>
              </w:rPr>
              <w:t>
вание"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Услугода-</w:t>
            </w:r>
            <w:r>
              <w:br/>
            </w:r>
            <w:r>
              <w:rPr>
                <w:rFonts w:ascii="Times New Roman"/>
                <w:b w:val="false"/>
                <w:i w:val="false"/>
                <w:color w:val="000000"/>
                <w:sz w:val="20"/>
              </w:rPr>
              <w:t>
тель</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ГБД ЮЛ</w:t>
            </w:r>
          </w:p>
        </w:tc>
      </w:tr>
      <w:tr>
        <w:trPr>
          <w:trHeight w:val="79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Авторизует-</w:t>
            </w:r>
            <w:r>
              <w:br/>
            </w:r>
            <w:r>
              <w:rPr>
                <w:rFonts w:ascii="Times New Roman"/>
                <w:b w:val="false"/>
                <w:i w:val="false"/>
                <w:color w:val="000000"/>
                <w:sz w:val="20"/>
              </w:rPr>
              <w:t>
ся на ИС ГБД "Е-лицен-</w:t>
            </w:r>
            <w:r>
              <w:br/>
            </w:r>
            <w:r>
              <w:rPr>
                <w:rFonts w:ascii="Times New Roman"/>
                <w:b w:val="false"/>
                <w:i w:val="false"/>
                <w:color w:val="000000"/>
                <w:sz w:val="20"/>
              </w:rPr>
              <w:t>
зирование"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сообщение об отказе в связи с имеющимися нарушениями в данных</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Выбор сотрудником услугода-</w:t>
            </w:r>
            <w:r>
              <w:br/>
            </w:r>
            <w:r>
              <w:rPr>
                <w:rFonts w:ascii="Times New Roman"/>
                <w:b w:val="false"/>
                <w:i w:val="false"/>
                <w:color w:val="000000"/>
                <w:sz w:val="20"/>
              </w:rPr>
              <w:t>
теля услуги</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запроса на проверку данных получателя в ГБД ЮЛ</w:t>
            </w:r>
          </w:p>
        </w:tc>
      </w:tr>
      <w:tr>
        <w:trPr>
          <w:trHeight w:val="169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w:t>
            </w:r>
            <w:r>
              <w:br/>
            </w:r>
            <w:r>
              <w:rPr>
                <w:rFonts w:ascii="Times New Roman"/>
                <w:b w:val="false"/>
                <w:i w:val="false"/>
                <w:color w:val="000000"/>
                <w:sz w:val="20"/>
              </w:rPr>
              <w:t>
распорядитель-</w:t>
            </w:r>
            <w:r>
              <w:br/>
            </w:r>
            <w:r>
              <w:rPr>
                <w:rFonts w:ascii="Times New Roman"/>
                <w:b w:val="false"/>
                <w:i w:val="false"/>
                <w:color w:val="000000"/>
                <w:sz w:val="20"/>
              </w:rPr>
              <w:t>
ное решение)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об успешном формирова-</w:t>
            </w:r>
            <w:r>
              <w:br/>
            </w:r>
            <w:r>
              <w:rPr>
                <w:rFonts w:ascii="Times New Roman"/>
                <w:b w:val="false"/>
                <w:i w:val="false"/>
                <w:color w:val="000000"/>
                <w:sz w:val="20"/>
              </w:rPr>
              <w:t>
нии запроса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запрашиваемой электронной государствен-</w:t>
            </w:r>
            <w:r>
              <w:br/>
            </w:r>
            <w:r>
              <w:rPr>
                <w:rFonts w:ascii="Times New Roman"/>
                <w:b w:val="false"/>
                <w:i w:val="false"/>
                <w:color w:val="000000"/>
                <w:sz w:val="20"/>
              </w:rPr>
              <w:t>
ной услуге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об успешном формирова-</w:t>
            </w:r>
            <w:r>
              <w:br/>
            </w:r>
            <w:r>
              <w:rPr>
                <w:rFonts w:ascii="Times New Roman"/>
                <w:b w:val="false"/>
                <w:i w:val="false"/>
                <w:color w:val="000000"/>
                <w:sz w:val="20"/>
              </w:rPr>
              <w:t>
нии запроса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w:t>
            </w:r>
            <w:r>
              <w:br/>
            </w:r>
            <w:r>
              <w:rPr>
                <w:rFonts w:ascii="Times New Roman"/>
                <w:b w:val="false"/>
                <w:i w:val="false"/>
                <w:color w:val="000000"/>
                <w:sz w:val="20"/>
              </w:rPr>
              <w:t>
ция запроса</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8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1-Проверка в ИС ГБД "Е-лицензи-</w:t>
            </w:r>
            <w:r>
              <w:br/>
            </w:r>
            <w:r>
              <w:rPr>
                <w:rFonts w:ascii="Times New Roman"/>
                <w:b w:val="false"/>
                <w:i w:val="false"/>
                <w:color w:val="000000"/>
                <w:sz w:val="20"/>
              </w:rPr>
              <w:t>
рование" подлинности данных логина и пароля сотрудника услугода-</w:t>
            </w:r>
            <w:r>
              <w:br/>
            </w:r>
            <w:r>
              <w:rPr>
                <w:rFonts w:ascii="Times New Roman"/>
                <w:b w:val="false"/>
                <w:i w:val="false"/>
                <w:color w:val="000000"/>
                <w:sz w:val="20"/>
              </w:rPr>
              <w:t>
теля</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5–если есть нарушения в данных получателя; 6–если авторизация прошла успешно</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589"/>
        <w:gridCol w:w="2849"/>
        <w:gridCol w:w="2849"/>
        <w:gridCol w:w="2332"/>
      </w:tblGrid>
      <w:tr>
        <w:trPr>
          <w:trHeight w:val="67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 "Е-лицензи-</w:t>
            </w:r>
            <w:r>
              <w:br/>
            </w:r>
            <w:r>
              <w:rPr>
                <w:rFonts w:ascii="Times New Roman"/>
                <w:b w:val="false"/>
                <w:i w:val="false"/>
                <w:color w:val="000000"/>
                <w:sz w:val="20"/>
              </w:rPr>
              <w:t>
рование"</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Услугодатель</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 "Е-лицензиро-</w:t>
            </w:r>
            <w:r>
              <w:br/>
            </w:r>
            <w:r>
              <w:rPr>
                <w:rFonts w:ascii="Times New Roman"/>
                <w:b w:val="false"/>
                <w:i w:val="false"/>
                <w:color w:val="000000"/>
                <w:sz w:val="20"/>
              </w:rPr>
              <w:t>
вание"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 "Е-лицензирова-</w:t>
            </w:r>
            <w:r>
              <w:br/>
            </w:r>
            <w:r>
              <w:rPr>
                <w:rFonts w:ascii="Times New Roman"/>
                <w:b w:val="false"/>
                <w:i w:val="false"/>
                <w:color w:val="000000"/>
                <w:sz w:val="20"/>
              </w:rPr>
              <w:t>
ние"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ГБД "Е-лицензи-</w:t>
            </w:r>
            <w:r>
              <w:br/>
            </w:r>
            <w:r>
              <w:rPr>
                <w:rFonts w:ascii="Times New Roman"/>
                <w:b w:val="false"/>
                <w:i w:val="false"/>
                <w:color w:val="000000"/>
                <w:sz w:val="20"/>
              </w:rPr>
              <w:t>
рование"</w:t>
            </w:r>
          </w:p>
        </w:tc>
      </w:tr>
      <w:tr>
        <w:trPr>
          <w:trHeight w:val="79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связи с имеющимися нарушениями в данных</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формы запроса с прикреплением документов</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электронного документа в ИС ГБД "Е-лицензиро-</w:t>
            </w:r>
            <w:r>
              <w:br/>
            </w:r>
            <w:r>
              <w:rPr>
                <w:rFonts w:ascii="Times New Roman"/>
                <w:b w:val="false"/>
                <w:i w:val="false"/>
                <w:color w:val="000000"/>
                <w:sz w:val="20"/>
              </w:rPr>
              <w:t>
вание" и обработка услуги в ИС ГБД "Е-лицензиро-</w:t>
            </w:r>
            <w:r>
              <w:br/>
            </w:r>
            <w:r>
              <w:rPr>
                <w:rFonts w:ascii="Times New Roman"/>
                <w:b w:val="false"/>
                <w:i w:val="false"/>
                <w:color w:val="000000"/>
                <w:sz w:val="20"/>
              </w:rPr>
              <w:t>
вание"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запрашиваемой услуге в связи с имеющимися нарушениями в данных получателя в ИС ГБД "Е-лицензиро-</w:t>
            </w:r>
            <w:r>
              <w:br/>
            </w:r>
            <w:r>
              <w:rPr>
                <w:rFonts w:ascii="Times New Roman"/>
                <w:b w:val="false"/>
                <w:i w:val="false"/>
                <w:color w:val="000000"/>
                <w:sz w:val="20"/>
              </w:rPr>
              <w:t>
вание"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документ (электронная лицензия)</w:t>
            </w:r>
          </w:p>
        </w:tc>
      </w:tr>
      <w:tr>
        <w:trPr>
          <w:trHeight w:val="169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запрашивае-</w:t>
            </w:r>
            <w:r>
              <w:br/>
            </w:r>
            <w:r>
              <w:rPr>
                <w:rFonts w:ascii="Times New Roman"/>
                <w:b w:val="false"/>
                <w:i w:val="false"/>
                <w:color w:val="000000"/>
                <w:sz w:val="20"/>
              </w:rPr>
              <w:t>
мой электронной государ-</w:t>
            </w:r>
            <w:r>
              <w:br/>
            </w:r>
            <w:r>
              <w:rPr>
                <w:rFonts w:ascii="Times New Roman"/>
                <w:b w:val="false"/>
                <w:i w:val="false"/>
                <w:color w:val="000000"/>
                <w:sz w:val="20"/>
              </w:rPr>
              <w:t>
ственной услуге</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 уведомления об успешном формировании запроса</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 в системе с присвоением номера заявлению</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сообщения об отказе в запрашиваемой электронной государственной услуге.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лицензия, переофор-</w:t>
            </w:r>
            <w:r>
              <w:br/>
            </w:r>
            <w:r>
              <w:rPr>
                <w:rFonts w:ascii="Times New Roman"/>
                <w:b w:val="false"/>
                <w:i w:val="false"/>
                <w:color w:val="000000"/>
                <w:sz w:val="20"/>
              </w:rPr>
              <w:t>
мленная лицензия, дубликат лицензии</w:t>
            </w:r>
          </w:p>
        </w:tc>
      </w:tr>
      <w:tr>
        <w:trPr>
          <w:trHeight w:val="30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рабочих дней,</w:t>
            </w:r>
            <w:r>
              <w:br/>
            </w:r>
            <w:r>
              <w:rPr>
                <w:rFonts w:ascii="Times New Roman"/>
                <w:b w:val="false"/>
                <w:i w:val="false"/>
                <w:color w:val="000000"/>
                <w:sz w:val="20"/>
              </w:rPr>
              <w:t>
10 рабочих дней,</w:t>
            </w:r>
            <w:r>
              <w:br/>
            </w:r>
            <w:r>
              <w:rPr>
                <w:rFonts w:ascii="Times New Roman"/>
                <w:b w:val="false"/>
                <w:i w:val="false"/>
                <w:color w:val="000000"/>
                <w:sz w:val="20"/>
              </w:rPr>
              <w:t>
2 рабочих дня</w:t>
            </w:r>
          </w:p>
        </w:tc>
      </w:tr>
      <w:tr>
        <w:trPr>
          <w:trHeight w:val="282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8–если в ИС ГБД "Е-лицензиро-</w:t>
            </w:r>
            <w:r>
              <w:br/>
            </w:r>
            <w:r>
              <w:rPr>
                <w:rFonts w:ascii="Times New Roman"/>
                <w:b w:val="false"/>
                <w:i w:val="false"/>
                <w:color w:val="000000"/>
                <w:sz w:val="20"/>
              </w:rPr>
              <w:t>
вание" отсутствуют данные по запросу,</w:t>
            </w:r>
            <w:r>
              <w:br/>
            </w:r>
            <w:r>
              <w:rPr>
                <w:rFonts w:ascii="Times New Roman"/>
                <w:b w:val="false"/>
                <w:i w:val="false"/>
                <w:color w:val="000000"/>
                <w:sz w:val="20"/>
              </w:rPr>
              <w:t>
9–если данные по запросу найдены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 w:id="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выдача дубликатов лицензии на</w:t>
      </w:r>
      <w:r>
        <w:br/>
      </w:r>
      <w:r>
        <w:rPr>
          <w:rFonts w:ascii="Times New Roman"/>
          <w:b w:val="false"/>
          <w:i w:val="false"/>
          <w:color w:val="000000"/>
          <w:sz w:val="28"/>
        </w:rPr>
        <w:t>
оказание услуг по складской</w:t>
      </w:r>
      <w:r>
        <w:br/>
      </w:r>
      <w:r>
        <w:rPr>
          <w:rFonts w:ascii="Times New Roman"/>
          <w:b w:val="false"/>
          <w:i w:val="false"/>
          <w:color w:val="000000"/>
          <w:sz w:val="28"/>
        </w:rPr>
        <w:t>
деятельности с выдачей</w:t>
      </w:r>
      <w:r>
        <w:br/>
      </w:r>
      <w:r>
        <w:rPr>
          <w:rFonts w:ascii="Times New Roman"/>
          <w:b w:val="false"/>
          <w:i w:val="false"/>
          <w:color w:val="000000"/>
          <w:sz w:val="28"/>
        </w:rPr>
        <w:t>
хлопковых расписок"</w:t>
      </w:r>
    </w:p>
    <w:bookmarkEnd w:id="7"/>
    <w:p>
      <w:pPr>
        <w:spacing w:after="0"/>
        <w:ind w:left="0"/>
        <w:jc w:val="left"/>
      </w:pPr>
      <w:r>
        <w:rPr>
          <w:rFonts w:ascii="Times New Roman"/>
          <w:b/>
          <w:i w:val="false"/>
          <w:color w:val="000000"/>
        </w:rPr>
        <w:t xml:space="preserve"> Диаграмма N 1 функционального взаимодействия при оказании</w:t>
      </w:r>
      <w:r>
        <w:br/>
      </w:r>
      <w:r>
        <w:rPr>
          <w:rFonts w:ascii="Times New Roman"/>
          <w:b/>
          <w:i w:val="false"/>
          <w:color w:val="000000"/>
        </w:rPr>
        <w:t>
электронной государственной услуги через ПЭП</w:t>
      </w:r>
    </w:p>
    <w:p>
      <w:pPr>
        <w:spacing w:after="0"/>
        <w:ind w:left="0"/>
        <w:jc w:val="both"/>
      </w:pPr>
      <w:r>
        <w:drawing>
          <wp:inline distT="0" distB="0" distL="0" distR="0">
            <wp:extent cx="88900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00" cy="4838700"/>
                    </a:xfrm>
                    <a:prstGeom prst="rect">
                      <a:avLst/>
                    </a:prstGeom>
                  </pic:spPr>
                </pic:pic>
              </a:graphicData>
            </a:graphic>
          </wp:inline>
        </w:drawing>
      </w:r>
    </w:p>
    <w:p>
      <w:pPr>
        <w:spacing w:after="0"/>
        <w:ind w:left="0"/>
        <w:jc w:val="left"/>
      </w:pPr>
      <w:r>
        <w:rPr>
          <w:rFonts w:ascii="Times New Roman"/>
          <w:b/>
          <w:i w:val="false"/>
          <w:color w:val="000000"/>
        </w:rPr>
        <w:t xml:space="preserve"> Диаграмма N 2 функционального взаимодействия при оказании</w:t>
      </w:r>
      <w:r>
        <w:br/>
      </w:r>
      <w:r>
        <w:rPr>
          <w:rFonts w:ascii="Times New Roman"/>
          <w:b/>
          <w:i w:val="false"/>
          <w:color w:val="000000"/>
        </w:rPr>
        <w:t>
электронной государственной услуги через услугодателя</w:t>
      </w:r>
    </w:p>
    <w:p>
      <w:pPr>
        <w:spacing w:after="0"/>
        <w:ind w:left="0"/>
        <w:jc w:val="both"/>
      </w:pPr>
      <w:r>
        <w:drawing>
          <wp:inline distT="0" distB="0" distL="0" distR="0">
            <wp:extent cx="88011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01100" cy="4775200"/>
                    </a:xfrm>
                    <a:prstGeom prst="rect">
                      <a:avLst/>
                    </a:prstGeom>
                  </pic:spPr>
                </pic:pic>
              </a:graphicData>
            </a:graphic>
          </wp:inline>
        </w:drawing>
      </w:r>
    </w:p>
    <w:p>
      <w:pPr>
        <w:spacing w:after="0"/>
        <w:ind w:left="0"/>
        <w:jc w:val="left"/>
      </w:pPr>
      <w:r>
        <w:rPr>
          <w:rFonts w:ascii="Times New Roman"/>
          <w:b/>
          <w:i w:val="false"/>
          <w:color w:val="000000"/>
        </w:rPr>
        <w:t xml:space="preserve"> Условные обозначения:</w:t>
      </w:r>
    </w:p>
    <w:p>
      <w:pPr>
        <w:spacing w:after="0"/>
        <w:ind w:left="0"/>
        <w:jc w:val="both"/>
      </w:pPr>
      <w:r>
        <w:drawing>
          <wp:inline distT="0" distB="0" distL="0" distR="0">
            <wp:extent cx="60452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45200" cy="3784600"/>
                    </a:xfrm>
                    <a:prstGeom prst="rect">
                      <a:avLst/>
                    </a:prstGeom>
                  </pic:spPr>
                </pic:pic>
              </a:graphicData>
            </a:graphic>
          </wp:inline>
        </w:drawing>
      </w:r>
    </w:p>
    <w:bookmarkStart w:name="z12" w:id="8"/>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электронной</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выдача дубликатов лицензии на</w:t>
      </w:r>
      <w:r>
        <w:br/>
      </w:r>
      <w:r>
        <w:rPr>
          <w:rFonts w:ascii="Times New Roman"/>
          <w:b w:val="false"/>
          <w:i w:val="false"/>
          <w:color w:val="000000"/>
          <w:sz w:val="28"/>
        </w:rPr>
        <w:t>
оказание услуг по складской</w:t>
      </w:r>
      <w:r>
        <w:br/>
      </w:r>
      <w:r>
        <w:rPr>
          <w:rFonts w:ascii="Times New Roman"/>
          <w:b w:val="false"/>
          <w:i w:val="false"/>
          <w:color w:val="000000"/>
          <w:sz w:val="28"/>
        </w:rPr>
        <w:t>
деятельности с выдачей</w:t>
      </w:r>
      <w:r>
        <w:br/>
      </w:r>
      <w:r>
        <w:rPr>
          <w:rFonts w:ascii="Times New Roman"/>
          <w:b w:val="false"/>
          <w:i w:val="false"/>
          <w:color w:val="000000"/>
          <w:sz w:val="28"/>
        </w:rPr>
        <w:t>
хлопковых расписок"</w:t>
      </w:r>
    </w:p>
    <w:bookmarkEnd w:id="8"/>
    <w:p>
      <w:pPr>
        <w:spacing w:after="0"/>
        <w:ind w:left="0"/>
        <w:jc w:val="left"/>
      </w:pPr>
      <w:r>
        <w:rPr>
          <w:rFonts w:ascii="Times New Roman"/>
          <w:b/>
          <w:i w:val="false"/>
          <w:color w:val="000000"/>
        </w:rPr>
        <w:t xml:space="preserve"> Форма анкеты для определения показателей электронной</w:t>
      </w:r>
      <w:r>
        <w:br/>
      </w:r>
      <w:r>
        <w:rPr>
          <w:rFonts w:ascii="Times New Roman"/>
          <w:b/>
          <w:i w:val="false"/>
          <w:color w:val="000000"/>
        </w:rPr>
        <w:t>
государственной услуги: "качество" и "доступность"</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(наименование услуги)</w:t>
      </w:r>
    </w:p>
    <w:p>
      <w:pPr>
        <w:spacing w:after="0"/>
        <w:ind w:left="0"/>
        <w:jc w:val="both"/>
      </w:pPr>
      <w:r>
        <w:rPr>
          <w:rFonts w:ascii="Times New Roman"/>
          <w:b w:val="false"/>
          <w:i w:val="false"/>
          <w:color w:val="000000"/>
          <w:sz w:val="28"/>
        </w:rPr>
        <w:t>      1. Удовлетворены ли Вы качеством процесса и результатом оказания электронной государственной услуги?</w:t>
      </w:r>
      <w:r>
        <w:br/>
      </w:r>
      <w:r>
        <w:rPr>
          <w:rFonts w:ascii="Times New Roman"/>
          <w:b w:val="false"/>
          <w:i w:val="false"/>
          <w:color w:val="000000"/>
          <w:sz w:val="28"/>
        </w:rPr>
        <w:t>
      1) не удовлетворен;</w:t>
      </w:r>
      <w:r>
        <w:br/>
      </w:r>
      <w:r>
        <w:rPr>
          <w:rFonts w:ascii="Times New Roman"/>
          <w:b w:val="false"/>
          <w:i w:val="false"/>
          <w:color w:val="000000"/>
          <w:sz w:val="28"/>
        </w:rPr>
        <w:t>
      2) частично удовлетворен;</w:t>
      </w:r>
      <w:r>
        <w:br/>
      </w:r>
      <w:r>
        <w:rPr>
          <w:rFonts w:ascii="Times New Roman"/>
          <w:b w:val="false"/>
          <w:i w:val="false"/>
          <w:color w:val="000000"/>
          <w:sz w:val="28"/>
        </w:rPr>
        <w:t>
      3) удовлетворен.</w:t>
      </w:r>
    </w:p>
    <w:p>
      <w:pPr>
        <w:spacing w:after="0"/>
        <w:ind w:left="0"/>
        <w:jc w:val="both"/>
      </w:pPr>
      <w:r>
        <w:rPr>
          <w:rFonts w:ascii="Times New Roman"/>
          <w:b w:val="false"/>
          <w:i w:val="false"/>
          <w:color w:val="000000"/>
          <w:sz w:val="28"/>
        </w:rPr>
        <w:t>      2. Удовлетворены ли Вы качеством информации о порядке оказания электронной государственной услуги?</w:t>
      </w:r>
      <w:r>
        <w:br/>
      </w:r>
      <w:r>
        <w:rPr>
          <w:rFonts w:ascii="Times New Roman"/>
          <w:b w:val="false"/>
          <w:i w:val="false"/>
          <w:color w:val="000000"/>
          <w:sz w:val="28"/>
        </w:rPr>
        <w:t>
      1) не удовлетворен;</w:t>
      </w:r>
      <w:r>
        <w:br/>
      </w:r>
      <w:r>
        <w:rPr>
          <w:rFonts w:ascii="Times New Roman"/>
          <w:b w:val="false"/>
          <w:i w:val="false"/>
          <w:color w:val="000000"/>
          <w:sz w:val="28"/>
        </w:rPr>
        <w:t>
      2) частично удовлетворен;</w:t>
      </w:r>
      <w:r>
        <w:br/>
      </w:r>
      <w:r>
        <w:rPr>
          <w:rFonts w:ascii="Times New Roman"/>
          <w:b w:val="false"/>
          <w:i w:val="false"/>
          <w:color w:val="000000"/>
          <w:sz w:val="28"/>
        </w:rPr>
        <w:t>
      3) удовлетворен.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