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1e180" w14:textId="941e1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21 декабря 2012 года N 11-1 "О районном бюджете Алакольского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Алакольского района Алматинской области от 05 декабря 2013 года N 23-1. Зарегистрировано Департаментом юстиции Алматинской области 11 декабря 2013 года N 2495. Утратило силу решением Алакольского районного маслихата Алматинской области от 15 апреля 2014 года № 30-2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Алакольского районного маслихата Алматинской области от 15.04.2014 № 30-2.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года,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21 декабря 2012 года N 11-1 "О районном бюджете Алакольского района на 2013-2015 годы" (зарегистрировано в Реестре государственной регистрации нормативных правовых актов 28 декабря 2012 года N 2264, опубликовано в газете "Алаколь" от 19 января 2013 года N 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6 марта 2013 года N 14-1 "О внесении изменений в решение Алакольского районного маслихата от 21 декабря 2012 года N 11-1 "О районном бюджете Алакольского района на 2013-2015 годы" (зарегистрировано в Реестре государственной регистрации нормативных правовых актов 14 марта 2013 года N 2315, опубликовано в газете "Алаколь" от 30 марта 2013 года N 13),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4 июня 2013 года N 16-2 "О внесении изменений в решение Алакольского районного маслихата от 21 декабря 2012 года N 11-1 "О районном бюджете Алакольского района на 2013-2015 годы" (зарегистрировано в Реестре государственной регистрации нормативных правовых актов 13 июня 2013 года N 2383, опубликовано в газете "Алаколь" от 2 июня 2013 года N 24),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4 июля 2013 года N 18-1 "О внесении изменений в решение Алакольского районного маслихата от 21 декабря 2012 года N 11-1 "О районном бюджете Алакольского района на 2013-2015 годы" (зарегистрировано в Реестре государственной регистрации нормативных правовых актов 17 июля 2013 года N 2411, опубликовано в газете "Алаколь" от 27 июль 2013 года N 29),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19 августа 2013 года N 20-2 "О внесении изменений в решение Алакольского районного маслихата от 21 декабря 2012 года N 11-1 "О районном бюджете Алакольского района на 2013-2015 годы" (зарегистрировано в Реестре государственной регистрации нормативных правовых актов 3 сентября 2013 года N 2429, опубликовано в газете "Алаколь" от 29 сентября 2013 года N 39),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8 ноября 2013 года N 22-1 "О внесении изменений в решение Алакольского районного маслихата от 21 декабря 2012 года N 11-1 "О районном бюджете Алакольского района на 2013-2015 годы" (зарегистрировано в Реестре государственной регистрации нормативных правовых актов 20 ноября 2013 года N 2476, опубликовано в газете "Алаколь" от 7 декабря 2013 года N 50), внести 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цифры "6464760" заменить цифрами "6459402",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цифры "5187395" заменить цифрами  "5182037",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цифры "1154328" заменить цифрами "1149129";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цифры "1928649" заменить цифрами " 1928490";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цифры "6556928" заменить цифрами "6551570".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Алакольского районного маслихата "Об экономике, бюджета соблюдению законности".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Катыкбаев К.А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Сейрбаев Б.Т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Бекболатов Сатай Нурмухашевич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декабря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5 декабря 2013 года N 23-1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N 11-1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Алакольского района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11-1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Алакольского района на 2013-2015 годы"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Алакольского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883"/>
        <w:gridCol w:w="711"/>
        <w:gridCol w:w="8559"/>
        <w:gridCol w:w="229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6459402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1235187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1182207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1059599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17576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100482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44815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26083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4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17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32653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32653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32653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5182037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5182037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5182037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88"/>
        <w:gridCol w:w="759"/>
        <w:gridCol w:w="740"/>
        <w:gridCol w:w="7877"/>
        <w:gridCol w:w="230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6551570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399670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367321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13445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75552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69815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</w:tr>
      <w:tr>
        <w:trPr>
          <w:trHeight w:val="10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278124</w:t>
            </w:r>
          </w:p>
        </w:tc>
      </w:tr>
      <w:tr>
        <w:trPr>
          <w:trHeight w:val="10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270444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16668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16668</w:t>
            </w:r>
          </w:p>
        </w:tc>
      </w:tr>
      <w:tr>
        <w:trPr>
          <w:trHeight w:val="10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10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</w:t>
            </w:r>
          </w:p>
        </w:tc>
      </w:tr>
      <w:tr>
        <w:trPr>
          <w:trHeight w:val="13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42511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39563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39563</w:t>
            </w:r>
          </w:p>
        </w:tc>
      </w:tr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36360</w:t>
            </w:r>
          </w:p>
        </w:tc>
      </w:tr>
      <w:tr>
        <w:trPr>
          <w:trHeight w:val="14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3443283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286590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286590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60109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образования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226481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2713202</w:t>
            </w:r>
          </w:p>
        </w:tc>
      </w:tr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2708642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2695822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443491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209598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17413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33284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4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25059</w:t>
            </w:r>
          </w:p>
        </w:tc>
      </w:tr>
      <w:tr>
        <w:trPr>
          <w:trHeight w:val="10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107906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233893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233893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185497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166119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38421</w:t>
            </w:r>
          </w:p>
        </w:tc>
      </w:tr>
      <w:tr>
        <w:trPr>
          <w:trHeight w:val="17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 в сельской 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</w:t>
            </w:r>
          </w:p>
        </w:tc>
      </w:tr>
      <w:tr>
        <w:trPr>
          <w:trHeight w:val="10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20906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40139</w:t>
            </w:r>
          </w:p>
        </w:tc>
      </w:tr>
      <w:tr>
        <w:trPr>
          <w:trHeight w:val="17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17251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19378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19378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17387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1843241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179189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165786</w:t>
            </w:r>
          </w:p>
        </w:tc>
      </w:tr>
      <w:tr>
        <w:trPr>
          <w:trHeight w:val="10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163786</w:t>
            </w:r>
          </w:p>
        </w:tc>
      </w:tr>
      <w:tr>
        <w:trPr>
          <w:trHeight w:val="10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жильем по категориям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1533782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1427992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1238918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185474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130270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130270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102046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21195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233975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48558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48558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48558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33942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33942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27710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148557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133015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127152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</w:t>
            </w:r>
          </w:p>
        </w:tc>
      </w:tr>
      <w:tr>
        <w:trPr>
          <w:trHeight w:val="9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218398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80612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46951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35791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26036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сырья животного происхождения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129484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129484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129484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108007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106290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защиты конкуренции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51103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18841</w:t>
            </w:r>
          </w:p>
        </w:tc>
      </w:tr>
      <w:tr>
        <w:trPr>
          <w:trHeight w:val="16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18841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</w:t>
            </w:r>
          </w:p>
        </w:tc>
      </w:tr>
      <w:tr>
        <w:trPr>
          <w:trHeight w:val="16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</w:p>
        </w:tc>
      </w:tr>
      <w:tr>
        <w:trPr>
          <w:trHeight w:val="19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27281</w:t>
            </w:r>
          </w:p>
        </w:tc>
      </w:tr>
      <w:tr>
        <w:trPr>
          <w:trHeight w:val="9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30053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30053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30053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30053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51"/>
        <w:gridCol w:w="864"/>
        <w:gridCol w:w="8246"/>
        <w:gridCol w:w="231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-119449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119449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73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3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государственных займы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30053</w:t>
            </w:r>
          </w:p>
        </w:tc>
      </w:tr>
      <w:tr>
        <w:trPr>
          <w:trHeight w:val="4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30053</w:t>
            </w:r>
          </w:p>
        </w:tc>
      </w:tr>
      <w:tr>
        <w:trPr>
          <w:trHeight w:val="5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30053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92168</w:t>
            </w:r>
          </w:p>
        </w:tc>
      </w:tr>
      <w:tr>
        <w:trPr>
          <w:trHeight w:val="48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92168</w:t>
            </w:r>
          </w:p>
        </w:tc>
      </w:tr>
      <w:tr>
        <w:trPr>
          <w:trHeight w:val="4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