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702e" w14:textId="8857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Енбекшиказахского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21 декабря 2013 года N 25-1. Зарегистрировано Департаментом юстиции Алматинской области 30 декабря 2013 года N 2544. Утратило силу решением Енбекшиказахского районного маслихата Алматинской области от 27 мая 2015 года № 47-3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Енбекшиказахского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14252270,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3179984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24950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основного капитала 130000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 10917336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3181784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3007292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субвенции 4728260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14728679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138708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152790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14082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11060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626177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626177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Енбекшиказахского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резерв местного исполнительного органа района на 2014 год в сумме 24605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районных бюджетных программ, не подлежащих секвестру в процессе исполнения районного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Амиркулов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Талкамбаев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Жакеев Ермек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годы"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Енбекшиказахского района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Енбекшиказахского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40-1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956"/>
        <w:gridCol w:w="3014"/>
        <w:gridCol w:w="5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669"/>
        <w:gridCol w:w="1625"/>
        <w:gridCol w:w="1625"/>
        <w:gridCol w:w="322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управлением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047"/>
        <w:gridCol w:w="1047"/>
        <w:gridCol w:w="3876"/>
        <w:gridCol w:w="52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903"/>
        <w:gridCol w:w="2193"/>
        <w:gridCol w:w="2193"/>
        <w:gridCol w:w="1981"/>
        <w:gridCol w:w="3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утвержденному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Енбекшиказахского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684"/>
        <w:gridCol w:w="984"/>
        <w:gridCol w:w="2747"/>
        <w:gridCol w:w="59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805"/>
        <w:gridCol w:w="2072"/>
        <w:gridCol w:w="2692"/>
        <w:gridCol w:w="4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управлением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2858"/>
        <w:gridCol w:w="5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058"/>
        <w:gridCol w:w="1058"/>
        <w:gridCol w:w="6498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047"/>
        <w:gridCol w:w="1047"/>
        <w:gridCol w:w="3876"/>
        <w:gridCol w:w="52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2413"/>
        <w:gridCol w:w="2413"/>
        <w:gridCol w:w="1940"/>
        <w:gridCol w:w="3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утвержденному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Енбекшиказахского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684"/>
        <w:gridCol w:w="984"/>
        <w:gridCol w:w="2747"/>
        <w:gridCol w:w="59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818"/>
        <w:gridCol w:w="1818"/>
        <w:gridCol w:w="2892"/>
        <w:gridCol w:w="4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управлением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2858"/>
        <w:gridCol w:w="5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058"/>
        <w:gridCol w:w="1058"/>
        <w:gridCol w:w="6498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047"/>
        <w:gridCol w:w="1047"/>
        <w:gridCol w:w="3876"/>
        <w:gridCol w:w="52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2413"/>
        <w:gridCol w:w="2413"/>
        <w:gridCol w:w="1940"/>
        <w:gridCol w:w="3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утвержденному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подлежащие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8"/>
        <w:gridCol w:w="1796"/>
        <w:gridCol w:w="673"/>
        <w:gridCol w:w="2549"/>
        <w:gridCol w:w="2549"/>
        <w:gridCol w:w="25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