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162e" w14:textId="4291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4 июля 2012 года N 210 "Об установлении квоты рабочих мест для лиц, освобожденных из мест лишения свободы и для несовершеннолетних выпускников интернатных организаций по Ескельдинскому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28 января 2013 года N 17, зарегистрировано Департаментом юстиции Алматинской области 22 февраля 2013 года N 2305. Утратило силу постановлением акимата Ескельдинского района области Жетісу от 23 апреля 2024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проведения правового мониторинга нормативно правовых актов" от 25 августа 2011 года за N 964,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Ескельдинского района от 4 июля 2012 года N 210 "Об установлении квоты рабочих мест для лиц, освобожденных из мест лишения свободы и для несовершеннолетних выпускников интернатных организаций по Ескельдинскому району" (зарегистрированного в Реестре государственной регистрации нормативных правовых актов от 20 июля 2012 года N 2-9-140, опубликованного в районной газете "Жетісу шұғыласы" за N 32 от 10 августа 2012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организации по Ескельдинскому району".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квоту рабочих мест для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организации по Ескельдинскому району в размере 3 процентов от общей численности рабочих мест".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Ескельдинского района Алматинской области от 01.08.2013 </w:t>
      </w:r>
      <w:r>
        <w:rPr>
          <w:rFonts w:ascii="Times New Roman"/>
          <w:b w:val="false"/>
          <w:i w:val="false"/>
          <w:color w:val="00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"Государственному учреждению "Отдел занятости и социальных программ Ескельдинского района" и государственному учреждению "Центр занятости Ескельдинского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Алибаеву Каиргали Айтжановичу.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Манапов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Есболган Есенбаевич Турсынбаев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 2013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занятости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 Бауыржан Шакарбекович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