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34698d" w14:textId="9346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социальной помощи на приобретение топлива специалистам государственных организаций здравоохранения, социального обеспечения, 
культуры, спорта и ветеринарии, проживающим и работающим в сельской местности на 2013 год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Каратальского района Алматинской области от 24 сентября 2013 года N 22-96. Зарегистрировано Департаментом юстиции Алматинской области 18 октября 2013 года N 2456. Утратило силу решением Каратальского районного маслихата Алматинской области от 05 августа 2014 года N 34-140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Каратальского районного маслихата Алматинской области от 05.08.2014 </w:t>
      </w:r>
      <w:r>
        <w:rPr>
          <w:rFonts w:ascii="Times New Roman"/>
          <w:b w:val="false"/>
          <w:i w:val="false"/>
          <w:color w:val="000000"/>
          <w:sz w:val="28"/>
        </w:rPr>
        <w:t>N 34-140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документе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2011 года "О местном государственном управлении и самоуправлении в Республики Казахстан" и </w:t>
      </w:r>
      <w:r>
        <w:rPr>
          <w:rFonts w:ascii="Times New Roman"/>
          <w:b w:val="false"/>
          <w:i w:val="false"/>
          <w:color w:val="000000"/>
          <w:sz w:val="28"/>
        </w:rPr>
        <w:t xml:space="preserve">пункта 5 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18 Закона Республики Казахстан от 08 июля 2005 года "О государственном регулировании развития агропромышленного комплекса и сельских территорий" Каратальский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социальную помощь на приобретение топлива специалистам государственных организаций здравоохранения, социального обеспечения, культуры, спорта и ветеринарии проживающим и работающим в сельских населенных пунктах Каратальского района в размере пяти месячных расчетных показателей, за счет бюджетных средств района на 2013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Каратальского района от 17 октября 2012 года N 12-52 "О предоставлении социальной помощи на приобретение топлива специалистам государственных организаций здравоохранения, социального обеспечения, образования, культуры, спорта и ветеринарии, проживающим и работающим в сельской местности на 2012 год" (зарегистрированного в Реестре государственной регистрации нормативных правовых актов от 07 ноября 2012 за N 2162, опубликованного в газете "Каратал" за N 46 (7206) от 16 ноября 2012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строительства жилищно-коммунального хозяйства, транспорта и связи, бытового обслуживания, торговли, общественного питания, социально-культурного обслуживания населения, законности, правопорядка, обеспечения прав, свобод и защиты интересов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М. Тлеубай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Б. Смаилов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Каратальского района"                      Амандосов Серик Жапарович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24 сентября 2013 года.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