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702" w14:textId="1a0a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2012 года N 11-1 "О районном бюджете Коксуского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05 июня 2013 года N 15-1. Зарегистрировано Департаментом юстиции Алматинской области 12 июня 2013 года N 2372.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28 декабря 2012 года N 2267, опубликовано в газете "Нұрлы Көксу" от 11 января 2013 года N 2 (4627),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06 марта 2013 года N 12-2 "О внесении изменений в решение Коксуского районного маслихата От 21 декабря 2012 года N 11-1 "О районном бюджете Коксуского района на 2013-2015 годы" (зарегистрировано в Реестре государственной регистрации нормативных правовых актов от 15 марта 2013 года N 2320, опубликовано в газете "Нұрлы Көксу" от 29 марта 2013 года N 13 (4638))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"4200049" заменить на цифру "4240975",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"4109061" заменить на цифру "4149987",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"812971" заменить на цифру "850400";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"1516113" заменить на цифру "1519610";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"4216855" заменить на цифру "4257781"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Б. Оразбаева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июня 2013 года N 15-1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06"/>
        <w:gridCol w:w="556"/>
        <w:gridCol w:w="9157"/>
        <w:gridCol w:w="23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4240975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69743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2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5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18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46"/>
        <w:gridCol w:w="795"/>
        <w:gridCol w:w="757"/>
        <w:gridCol w:w="7955"/>
        <w:gridCol w:w="23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4257781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192258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12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2108924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1421360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1389582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427042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16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</w:t>
            </w:r>
          </w:p>
        </w:tc>
      </w:tr>
      <w:tr>
        <w:trPr>
          <w:trHeight w:val="18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1471228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83541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57218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1347330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1347330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82"/>
        <w:gridCol w:w="595"/>
        <w:gridCol w:w="8986"/>
        <w:gridCol w:w="23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43"/>
        <w:gridCol w:w="611"/>
        <w:gridCol w:w="8969"/>
        <w:gridCol w:w="24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-99723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99723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15"/>
        <w:gridCol w:w="569"/>
        <w:gridCol w:w="644"/>
        <w:gridCol w:w="8375"/>
        <w:gridCol w:w="23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кредитов,выданных из местного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