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5ed29" w14:textId="365ed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21 декабря 2012 года N 12-63 
"О районном бюджете Талгарского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Талгарского района Алматинской области от 06 марта 2013 года N 15-75. Зарегистрировано Департаментом юстиции Алматинской области 18 марта 2013 года N 2329. Утратило силу решением Талгарского районного маслихата Алматинской области от 6 мая 2014 года № 32-177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Талгарского районного маслихата Алматинской области от 06.05.2014 № 32-177.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статьи 104, подпунктом 2) пункта 4 статьи 106 "Бюджетного кодекса Республики Казахстан" от 4 декабря 2008 года, статьи 21 Закона Республики Казахстан от 24 марта 1998 года "О нормативных правовых актах" подпунктом 1) пункта 1 статьи 6 Закона Республики Казахстан от 23 января 2001 года "О местном государственном управлении и самоуправлении" Талгарский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от 21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N 12-63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Талгарского района на 2013-2015 годы" (зарегистрировано в Реестре государственной регистрации нормативных правовых актов 28 декабря 2012 года N 2266 опубликовано в районной газете "Талгар" 12 января 2013 года N 2 (4037)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"10063094" заменить на цифру "9609959",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"поступление трансфертов" цифру "8211681" заменить на цифру "7757720";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"10089059" заменить на цифру "9999873";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"6) финансирование дефицита (использование профицита бюджета) - 22038 тысяч тенге" дополнить строкой "используемые остатки бюджетных средств – 417468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1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социально-экономического развития и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Е. Елибаев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Д.Тебериков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"Талгарский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планирования"                              Сафин Асангали Ануарович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марта 2013 года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Талгарского района от 6 марта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15-75 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N 12-63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Талгарского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2013-2015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Талгарского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21 декабря 2012 года N 12-63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Талгарского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2013-2015 годы"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Талгарский районный бюджет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670"/>
        <w:gridCol w:w="788"/>
        <w:gridCol w:w="8910"/>
        <w:gridCol w:w="1846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9609959</w:t>
            </w:r>
          </w:p>
        </w:tc>
      </w:tr>
      <w:tr>
        <w:trPr>
          <w:trHeight w:val="3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поступление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1318837</w:t>
            </w:r>
          </w:p>
        </w:tc>
      </w:tr>
      <w:tr>
        <w:trPr>
          <w:trHeight w:val="3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1021088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620358</w:t>
            </w:r>
          </w:p>
        </w:tc>
      </w:tr>
      <w:tr>
        <w:trPr>
          <w:trHeight w:val="3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76295</w:t>
            </w:r>
          </w:p>
        </w:tc>
      </w:tr>
      <w:tr>
        <w:trPr>
          <w:trHeight w:val="3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318735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6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262690</w:t>
            </w:r>
          </w:p>
        </w:tc>
      </w:tr>
      <w:tr>
        <w:trPr>
          <w:trHeight w:val="27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204250</w:t>
            </w:r>
          </w:p>
        </w:tc>
      </w:tr>
      <w:tr>
        <w:trPr>
          <w:trHeight w:val="6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</w:t>
            </w:r>
          </w:p>
        </w:tc>
      </w:tr>
      <w:tr>
        <w:trPr>
          <w:trHeight w:val="5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46190</w:t>
            </w:r>
          </w:p>
        </w:tc>
      </w:tr>
      <w:tr>
        <w:trPr>
          <w:trHeight w:val="3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9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35059</w:t>
            </w:r>
          </w:p>
        </w:tc>
      </w:tr>
      <w:tr>
        <w:trPr>
          <w:trHeight w:val="3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35059</w:t>
            </w:r>
          </w:p>
        </w:tc>
      </w:tr>
      <w:tr>
        <w:trPr>
          <w:trHeight w:val="3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налоговые поступления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34048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10048</w:t>
            </w:r>
          </w:p>
        </w:tc>
      </w:tr>
      <w:tr>
        <w:trPr>
          <w:trHeight w:val="39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10048</w:t>
            </w:r>
          </w:p>
        </w:tc>
      </w:tr>
      <w:tr>
        <w:trPr>
          <w:trHeight w:val="15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23900</w:t>
            </w:r>
          </w:p>
        </w:tc>
      </w:tr>
      <w:tr>
        <w:trPr>
          <w:trHeight w:val="187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23900</w:t>
            </w:r>
          </w:p>
        </w:tc>
      </w:tr>
      <w:tr>
        <w:trPr>
          <w:trHeight w:val="3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499354</w:t>
            </w:r>
          </w:p>
        </w:tc>
      </w:tr>
      <w:tr>
        <w:trPr>
          <w:trHeight w:val="3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499354</w:t>
            </w:r>
          </w:p>
        </w:tc>
      </w:tr>
      <w:tr>
        <w:trPr>
          <w:trHeight w:val="3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499354</w:t>
            </w:r>
          </w:p>
        </w:tc>
      </w:tr>
      <w:tr>
        <w:trPr>
          <w:trHeight w:val="3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7757720</w:t>
            </w:r>
          </w:p>
        </w:tc>
      </w:tr>
      <w:tr>
        <w:trPr>
          <w:trHeight w:val="6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7757720</w:t>
            </w:r>
          </w:p>
        </w:tc>
      </w:tr>
      <w:tr>
        <w:trPr>
          <w:trHeight w:val="36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7757720</w:t>
            </w:r>
          </w:p>
        </w:tc>
      </w:tr>
      <w:tr>
        <w:trPr>
          <w:trHeight w:val="3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2469153</w:t>
            </w:r>
          </w:p>
        </w:tc>
      </w:tr>
      <w:tr>
        <w:trPr>
          <w:trHeight w:val="3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2815236</w:t>
            </w:r>
          </w:p>
        </w:tc>
      </w:tr>
      <w:tr>
        <w:trPr>
          <w:trHeight w:val="3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2473331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671"/>
        <w:gridCol w:w="788"/>
        <w:gridCol w:w="8892"/>
        <w:gridCol w:w="1863"/>
      </w:tblGrid>
      <w:tr>
        <w:trPr>
          <w:trHeight w:val="3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</w:t>
            </w:r>
          </w:p>
        </w:tc>
      </w:tr>
      <w:tr>
        <w:trPr>
          <w:trHeight w:val="3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</w:t>
            </w:r>
          </w:p>
        </w:tc>
      </w:tr>
      <w:tr>
        <w:trPr>
          <w:trHeight w:val="6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</w:t>
            </w:r>
          </w:p>
        </w:tc>
      </w:tr>
      <w:tr>
        <w:trPr>
          <w:trHeight w:val="6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 физическим лицам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</w:t>
            </w:r>
          </w:p>
        </w:tc>
      </w:tr>
      <w:tr>
        <w:trPr>
          <w:trHeight w:val="3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3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3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6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670"/>
        <w:gridCol w:w="787"/>
        <w:gridCol w:w="8875"/>
        <w:gridCol w:w="1883"/>
      </w:tblGrid>
      <w:tr>
        <w:trPr>
          <w:trHeight w:val="30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417468</w:t>
            </w:r>
          </w:p>
        </w:tc>
      </w:tr>
      <w:tr>
        <w:trPr>
          <w:trHeight w:val="30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417468</w:t>
            </w:r>
          </w:p>
        </w:tc>
      </w:tr>
      <w:tr>
        <w:trPr>
          <w:trHeight w:val="30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417468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"/>
        <w:gridCol w:w="705"/>
        <w:gridCol w:w="729"/>
        <w:gridCol w:w="729"/>
        <w:gridCol w:w="8175"/>
        <w:gridCol w:w="193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9999873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272302</w:t>
            </w:r>
          </w:p>
        </w:tc>
      </w:tr>
      <w:tr>
        <w:trPr>
          <w:trHeight w:val="9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246295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14614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14114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74956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68128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</w:t>
            </w:r>
          </w:p>
        </w:tc>
      </w:tr>
      <w:tr>
        <w:trPr>
          <w:trHeight w:val="9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156725</w:t>
            </w:r>
          </w:p>
        </w:tc>
      </w:tr>
      <w:tr>
        <w:trPr>
          <w:trHeight w:val="9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сельского) округа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155725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14246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14246</w:t>
            </w:r>
          </w:p>
        </w:tc>
      </w:tr>
      <w:tr>
        <w:trPr>
          <w:trHeight w:val="147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 района (города областного значения)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10853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11761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11761</w:t>
            </w:r>
          </w:p>
        </w:tc>
      </w:tr>
      <w:tr>
        <w:trPr>
          <w:trHeight w:val="12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11461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</w:t>
            </w:r>
          </w:p>
        </w:tc>
      </w:tr>
      <w:tr>
        <w:trPr>
          <w:trHeight w:val="34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35200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35200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48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9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5899312</w:t>
            </w:r>
          </w:p>
        </w:tc>
      </w:tr>
      <w:tr>
        <w:trPr>
          <w:trHeight w:val="28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309172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309172</w:t>
            </w:r>
          </w:p>
        </w:tc>
      </w:tr>
      <w:tr>
        <w:trPr>
          <w:trHeight w:val="6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131083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178089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4281881</w:t>
            </w:r>
          </w:p>
        </w:tc>
      </w:tr>
      <w:tr>
        <w:trPr>
          <w:trHeight w:val="9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16951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16951</w:t>
            </w:r>
          </w:p>
        </w:tc>
      </w:tr>
      <w:tr>
        <w:trPr>
          <w:trHeight w:val="39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4264930</w:t>
            </w:r>
          </w:p>
        </w:tc>
      </w:tr>
      <w:tr>
        <w:trPr>
          <w:trHeight w:val="39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4189357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75573</w:t>
            </w:r>
          </w:p>
        </w:tc>
      </w:tr>
      <w:tr>
        <w:trPr>
          <w:trHeight w:val="58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27766</w:t>
            </w:r>
          </w:p>
        </w:tc>
      </w:tr>
      <w:tr>
        <w:trPr>
          <w:trHeight w:val="3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27766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27766</w:t>
            </w:r>
          </w:p>
        </w:tc>
      </w:tr>
      <w:tr>
        <w:trPr>
          <w:trHeight w:val="40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1280493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247833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18296</w:t>
            </w:r>
          </w:p>
        </w:tc>
      </w:tr>
      <w:tr>
        <w:trPr>
          <w:trHeight w:val="9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9978</w:t>
            </w:r>
          </w:p>
        </w:tc>
      </w:tr>
      <w:tr>
        <w:trPr>
          <w:trHeight w:val="97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84173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35252</w:t>
            </w:r>
          </w:p>
        </w:tc>
      </w:tr>
      <w:tr>
        <w:trPr>
          <w:trHeight w:val="67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</w:tr>
      <w:tr>
        <w:trPr>
          <w:trHeight w:val="69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96384</w:t>
            </w:r>
          </w:p>
        </w:tc>
      </w:tr>
      <w:tr>
        <w:trPr>
          <w:trHeight w:val="36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1032660</w:t>
            </w:r>
          </w:p>
        </w:tc>
      </w:tr>
      <w:tr>
        <w:trPr>
          <w:trHeight w:val="28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1032660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203311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171853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171853</w:t>
            </w:r>
          </w:p>
        </w:tc>
      </w:tr>
      <w:tr>
        <w:trPr>
          <w:trHeight w:val="3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40561</w:t>
            </w:r>
          </w:p>
        </w:tc>
      </w:tr>
      <w:tr>
        <w:trPr>
          <w:trHeight w:val="118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обеспечения, культуры и спорта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20019</w:t>
            </w:r>
          </w:p>
        </w:tc>
      </w:tr>
      <w:tr>
        <w:trPr>
          <w:trHeight w:val="28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</w:t>
            </w:r>
          </w:p>
        </w:tc>
      </w:tr>
      <w:tr>
        <w:trPr>
          <w:trHeight w:val="48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13215</w:t>
            </w:r>
          </w:p>
        </w:tc>
      </w:tr>
      <w:tr>
        <w:trPr>
          <w:trHeight w:val="88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14444</w:t>
            </w:r>
          </w:p>
        </w:tc>
      </w:tr>
      <w:tr>
        <w:trPr>
          <w:trHeight w:val="76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</w:t>
            </w:r>
          </w:p>
        </w:tc>
      </w:tr>
      <w:tr>
        <w:trPr>
          <w:trHeight w:val="6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24949</w:t>
            </w:r>
          </w:p>
        </w:tc>
      </w:tr>
      <w:tr>
        <w:trPr>
          <w:trHeight w:val="64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26237</w:t>
            </w:r>
          </w:p>
        </w:tc>
      </w:tr>
      <w:tr>
        <w:trPr>
          <w:trHeight w:val="15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21246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31458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31458</w:t>
            </w:r>
          </w:p>
        </w:tc>
      </w:tr>
      <w:tr>
        <w:trPr>
          <w:trHeight w:val="12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26510</w:t>
            </w:r>
          </w:p>
        </w:tc>
      </w:tr>
      <w:tr>
        <w:trPr>
          <w:trHeight w:val="6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2958174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1317125</w:t>
            </w:r>
          </w:p>
        </w:tc>
      </w:tr>
      <w:tr>
        <w:trPr>
          <w:trHeight w:val="9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50200</w:t>
            </w:r>
          </w:p>
        </w:tc>
      </w:tr>
      <w:tr>
        <w:trPr>
          <w:trHeight w:val="58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50200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959103</w:t>
            </w:r>
          </w:p>
        </w:tc>
      </w:tr>
      <w:tr>
        <w:trPr>
          <w:trHeight w:val="58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нужд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959103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301187</w:t>
            </w:r>
          </w:p>
        </w:tc>
      </w:tr>
      <w:tr>
        <w:trPr>
          <w:trHeight w:val="6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231551</w:t>
            </w:r>
          </w:p>
        </w:tc>
      </w:tr>
      <w:tr>
        <w:trPr>
          <w:trHeight w:val="9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69636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1544690</w:t>
            </w:r>
          </w:p>
        </w:tc>
      </w:tr>
      <w:tr>
        <w:trPr>
          <w:trHeight w:val="9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1544690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3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603508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934882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96359</w:t>
            </w:r>
          </w:p>
        </w:tc>
      </w:tr>
      <w:tr>
        <w:trPr>
          <w:trHeight w:val="97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96359</w:t>
            </w:r>
          </w:p>
        </w:tc>
      </w:tr>
      <w:tr>
        <w:trPr>
          <w:trHeight w:val="43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42073</w:t>
            </w:r>
          </w:p>
        </w:tc>
      </w:tr>
      <w:tr>
        <w:trPr>
          <w:trHeight w:val="40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</w:t>
            </w:r>
          </w:p>
        </w:tc>
      </w:tr>
      <w:tr>
        <w:trPr>
          <w:trHeight w:val="57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46966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235768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27844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27844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27844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154304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154304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спорта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12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22353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22353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19352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31267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15563</w:t>
            </w:r>
          </w:p>
        </w:tc>
      </w:tr>
      <w:tr>
        <w:trPr>
          <w:trHeight w:val="9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81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10675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11168</w:t>
            </w:r>
          </w:p>
        </w:tc>
      </w:tr>
      <w:tr>
        <w:trPr>
          <w:trHeight w:val="142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11008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</w:t>
            </w:r>
          </w:p>
        </w:tc>
      </w:tr>
      <w:tr>
        <w:trPr>
          <w:trHeight w:val="9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физической культуры и спорта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143421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31792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12147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10247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13818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9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 и сырья животного происхождения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23454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23454</w:t>
            </w:r>
          </w:p>
        </w:tc>
      </w:tr>
      <w:tr>
        <w:trPr>
          <w:trHeight w:val="9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15209</w:t>
            </w:r>
          </w:p>
        </w:tc>
      </w:tr>
      <w:tr>
        <w:trPr>
          <w:trHeight w:val="48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5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88175</w:t>
            </w:r>
          </w:p>
        </w:tc>
      </w:tr>
      <w:tr>
        <w:trPr>
          <w:trHeight w:val="75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88175</w:t>
            </w:r>
          </w:p>
        </w:tc>
      </w:tr>
      <w:tr>
        <w:trPr>
          <w:trHeight w:val="51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88175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12137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12137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</w:t>
            </w:r>
          </w:p>
        </w:tc>
      </w:tr>
      <w:tr>
        <w:trPr>
          <w:trHeight w:val="76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</w:t>
            </w:r>
          </w:p>
        </w:tc>
      </w:tr>
      <w:tr>
        <w:trPr>
          <w:trHeight w:val="49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9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</w:p>
        </w:tc>
      </w:tr>
      <w:tr>
        <w:trPr>
          <w:trHeight w:val="9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37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9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107798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107798</w:t>
            </w:r>
          </w:p>
        </w:tc>
      </w:tr>
      <w:tr>
        <w:trPr>
          <w:trHeight w:val="108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107798</w:t>
            </w:r>
          </w:p>
        </w:tc>
      </w:tr>
      <w:tr>
        <w:trPr>
          <w:trHeight w:val="57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107798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133120</w:t>
            </w:r>
          </w:p>
        </w:tc>
      </w:tr>
      <w:tr>
        <w:trPr>
          <w:trHeight w:val="75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</w:t>
            </w:r>
          </w:p>
        </w:tc>
      </w:tr>
      <w:tr>
        <w:trPr>
          <w:trHeight w:val="72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</w:t>
            </w:r>
          </w:p>
        </w:tc>
      </w:tr>
      <w:tr>
        <w:trPr>
          <w:trHeight w:val="114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</w:t>
            </w:r>
          </w:p>
        </w:tc>
      </w:tr>
      <w:tr>
        <w:trPr>
          <w:trHeight w:val="51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126630</w:t>
            </w:r>
          </w:p>
        </w:tc>
      </w:tr>
      <w:tr>
        <w:trPr>
          <w:trHeight w:val="94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21184</w:t>
            </w:r>
          </w:p>
        </w:tc>
      </w:tr>
      <w:tr>
        <w:trPr>
          <w:trHeight w:val="127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21184</w:t>
            </w:r>
          </w:p>
        </w:tc>
      </w:tr>
      <w:tr>
        <w:trPr>
          <w:trHeight w:val="46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</w:t>
            </w:r>
          </w:p>
        </w:tc>
      </w:tr>
      <w:tr>
        <w:trPr>
          <w:trHeight w:val="9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61159</w:t>
            </w:r>
          </w:p>
        </w:tc>
      </w:tr>
      <w:tr>
        <w:trPr>
          <w:trHeight w:val="12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52402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34318</w:t>
            </w:r>
          </w:p>
        </w:tc>
      </w:tr>
      <w:tr>
        <w:trPr>
          <w:trHeight w:val="106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34318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706"/>
        <w:gridCol w:w="730"/>
        <w:gridCol w:w="730"/>
        <w:gridCol w:w="8192"/>
        <w:gridCol w:w="1917"/>
      </w:tblGrid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Чистые бюджетные кредитование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-29829</w:t>
            </w:r>
          </w:p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9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6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6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706"/>
        <w:gridCol w:w="730"/>
        <w:gridCol w:w="730"/>
        <w:gridCol w:w="8173"/>
        <w:gridCol w:w="1936"/>
      </w:tblGrid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55794</w:t>
            </w:r>
          </w:p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55794</w:t>
            </w:r>
          </w:p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55794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