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5b3b" w14:textId="6ff5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Талгарского района от 24 апреля 2012 года N 04-388 "Об установлении квоты рабочих мест для лиц, освобожденных из мест лишения свободы в Талгарском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16 апреля 2013 года N 04-199. Зарегистрировано Департаментом юстиции Алматинской области 20 мая 2013 года N 2359. Утратило силу постановлением акимата Талгарского района Алматинской области от 16 сентября 2016 года № 09-594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Талгарского района Алматинской области от 16.09.2016 </w:t>
      </w:r>
      <w:r>
        <w:rPr>
          <w:rFonts w:ascii="Times New Roman"/>
          <w:b w:val="false"/>
          <w:i w:val="false"/>
          <w:color w:val="ff0000"/>
          <w:sz w:val="28"/>
        </w:rPr>
        <w:t>№ 09-594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 от 23 января 2001 года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Талгарского района от 24 апреля 2012 года N 04-388 "Об установлении квоты рабочих мест для лиц, освобожденных из мест лишения свободы в Талгарском районе" (зарегистрированного в Реестре государственной регистрации нормативных правовых актов от 28 мая 2012 года за N 2-18-147 опубликованного в районной газете "Талгар" за N 23 от 9 июня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по Талгарскому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трех процентов от общей численности рабочих мест на предприятиях и организациях Талгарского района независимо от форм собственности".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Қыдырбек-ұлы Дәрменияр Алғатбекұлы.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