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2665" w14:textId="81f2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22 декабря 2012 года N 13-1 "О бюджете Уйгурского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11 ноября 2013 года N 25-1. Зарегистрировано Департаментом юстиции Алматинской области 20 ноября 2013 года N 2477. Утратило силу решением маслихата Уйгурского района Алматинской области от 20 декабря 2013 года N 27-10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решением маслихата Уйгурского района Алматинской области от 20.12.2013 N 27-10.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
</w:t>
      </w:r>
      <w:r>
        <w:rPr>
          <w:rFonts w:ascii="Times New Roman"/>
          <w:b w:val="false"/>
          <w:i w:val="false"/>
          <w:color w:val="000000"/>
          <w:sz w:val="28"/>
        </w:rPr>
        <w:t>
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22 декабря 2012 года N 13-1 "О районном бюджете Уйгурского района на 2013-2015 годы" (зарегистрировано в Реестре государственной регистрации нормативных правовых актов от 28 декабря 2012 года N 2270, опубликовано в газете "Қарадала тынысы – Қарадала нәпәси" N 3 (3) от 18 января 2013 года, N 4 (4) от 25 января 2013 года, N 5 (5) от 01 февраля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06 марта 2013 года N 14-1 "О внесении изменений в решение районного маслихата от 22 декабря 2012 года N 13-1 "О бюджете Уйгурского района на 2013-2015 годы" (зарегистрировано в Реестре государственной регистрации нормативных правовых актов от 15 марта 2013 года N 2326, опубликовано в газете "Қарадала тынысы – Қарадала нәпәси N 13 (13) от 29 марта 2013 года, N 14 (14) от 05 апреля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03 июня 2013 года N 17-1 "О внесении изменений в решение районного маслихата от 22 декабря 2012 года N 13-1 "О бюджете Уйгурского района на 2013-2015 годы" (зарегистрировано в Реестре государственной регистрации нормативных правовых актов от 12 июня 2013 года N 2379, опубликовано в газете "Қарадала тынысы – Қарадала нәпәси N 25 (25) от 21 июня 2013 года, N 26 (26) от 28 июня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03 июля 2013 года N 20-1 "О внесении изменений в решение районного маслихата от 22 декабря 2012 года N 13-1 "О бюджете Уйгурского района на 2013-2015 годы" (зарегистрировано в Реестре государственной регистрации нормативных правовых актов от 15 июля 2013 года N 2396, опубликовано в газете "Қарадала тынысы – Қарадала нәпәси N 29 (29) от 19 июля 2013 года, N 30-31 (30) от 26 июля 2013 года), N 32 (31) от 02 августа 2013 года), N 33 (32) от 09 августа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20 августа 2013 года N 22-1 "О внесении изменений в решение районного маслихата от 22 декабря 2012 года N 13-1 "О бюджете Уйгурского района на 2013-2015 годы" (зарегистрировано в Реестре государственной регистрации нормативных правовых актов от 03 сентября 2013 года N 2430, опубликовано в газете "Қарадала тынысы – Қарадала нәпәси N 38 (37) от 13 сентября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"4633764" заменить на цифру "4703922",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"3956670" заменить на цифру "4036828",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"953208" заменить на цифру "1011606";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"759353" заменить на цифру "781113".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"4678334" заменить на цифру "4748492".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"58498" заменить на цифру"56508";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"62316" заменить на цифру "60773".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"3818" заменить на цифру "4265".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"-58051" заменить на цифру "-56508".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использование профицита бюджета" "58051" заменить на цифру "56508".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транспорта, строительству, связи, экологии и эффективному использованию природных ресурсов".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Ж. Алгожаева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22.12.2012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13-1 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ноября 2013 года N 25-1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Уйгурского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Уйгурского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56"/>
        <w:gridCol w:w="556"/>
        <w:gridCol w:w="577"/>
        <w:gridCol w:w="8654"/>
        <w:gridCol w:w="260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4703922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631151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615994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541346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537441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9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9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66272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9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9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</w:t>
            </w:r>
          </w:p>
        </w:tc>
      </w:tr>
      <w:tr>
        <w:trPr>
          <w:trHeight w:val="9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3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исполнительных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16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 документы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5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значения), за исключением доходов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управлении акимов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штрафов, пеней, санкций,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взысканий, налагаемых акимами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4036828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4036828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4036828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1011606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781113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2244109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395"/>
        <w:gridCol w:w="880"/>
        <w:gridCol w:w="711"/>
        <w:gridCol w:w="796"/>
        <w:gridCol w:w="7710"/>
        <w:gridCol w:w="25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4748492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265713</w:t>
            </w:r>
          </w:p>
        </w:tc>
      </w:tr>
      <w:tr>
        <w:trPr>
          <w:trHeight w:val="9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63537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156180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15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</w:tr>
      <w:tr>
        <w:trPr>
          <w:trHeight w:val="12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3383376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97935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44967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2409477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2404934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2404934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2337115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862764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473659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12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15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384693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372402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389105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389105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246769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15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50497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62920</w:t>
            </w:r>
          </w:p>
        </w:tc>
      </w:tr>
      <w:tr>
        <w:trPr>
          <w:trHeight w:val="18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486260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319052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292554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85242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136066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31142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2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33709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56189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51062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18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2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56481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12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активами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-56508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