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c5f40" w14:textId="eec5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областного маслихата от 7 декабря 2012 года № 10-3 "Об областном бюджете на 2013-2015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областного маслихата от 31 октября 2013 года № 18-3. Зарегистрировано Департаментом юстиции Жамбылской области 4 ноября 2013 года № 2033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Жамбылский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Жамбылского областного маслихата от 7 декабря 2012 года </w:t>
      </w:r>
      <w:r>
        <w:rPr>
          <w:rFonts w:ascii="Times New Roman"/>
          <w:b w:val="false"/>
          <w:i w:val="false"/>
          <w:color w:val="000000"/>
          <w:sz w:val="28"/>
        </w:rPr>
        <w:t>№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2013-2015 годы" (Зарегистрировано в Реестре государственной регистрации нормативных правовых актов № 1859, опубликованное в газете "Знамя труда" от 25 декабря 2012 года № 151-152)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"150 886 982" заменить цифрами "150 890 775";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"1 618 068" заменить цифрами "1 622 169";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"7 808" заменить цифрами "7 500";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"151 791 759" заменить цифрами "151 692 129";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"1 999 670" заменить цифрами "1 999 215";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"723 526" заменить цифрами "723 981";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"209 215" заменить цифрами "312 639";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"- 3 113 662" заменить цифрами "- 3 113 208";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цифры "3 113 662" заменить цифрами "3 113 208".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и публикацию на интернет-ресурсе данного решения возложить на постоянную комиссию областного маслихата по вопросам экономики, финансов, бюджета и развития местного самоуправления.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подлежит государственной регистрации в органах юстиции, решение вводится в действие со дня первого официального опубликования и распространяется на отношения, возникшие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Г. Нурымова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18-3 от 31 октября 2013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Жамбылского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10-3 от 7 декабря 2012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821"/>
        <w:gridCol w:w="479"/>
        <w:gridCol w:w="6954"/>
        <w:gridCol w:w="35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150 890 775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15 058 312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7 446 157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5 804 742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1 807 413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1 622 169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134 202 794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133 650 044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133 650 044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0"/>
        <w:gridCol w:w="979"/>
        <w:gridCol w:w="979"/>
        <w:gridCol w:w="6654"/>
        <w:gridCol w:w="2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151 692 129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2 241 821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и проведение выборов акимов городов районного значения, сел, поселков, сельских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1 216 489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ликвидации государственного учреждения, проводившего работу по выдаче разовых талонов и обеспечению полноты сбора сумм от реализации разовых талонов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948 514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57 792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147 887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работ по инженерной защите населения, объектов и территории от природных и стихийных бедствий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5 591 016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4 732 049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663 510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20 586 164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3 393 896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2 569 488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2 316 356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1 292 604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2 068 728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1 678 593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276 415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4 142 960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организаций образования системы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3 127 020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ежемесячную выплату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576 265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1 616 498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5 078 786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реконструкцию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4 350 725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35 405 085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902 544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516 589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18 393 352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4 507 972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355 262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448 302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онкогематологических больных химиопрепаратами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404 836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1 534 758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в рамках гарантированного объема бесплатной медицинской помощи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9 424 187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6 590 831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бюджета, в медицинских организациях, за исключением субъектов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1 202 967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1 161 996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2 551 381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2 199 295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5 513 398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5 271 445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241 953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3 959 421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1 263 205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 в реабилитационных центрах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378 233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39 407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278 829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инспекции труда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трудовых отношений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12 730 070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128 732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3 274 954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1 314 800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1 906 193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28 164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сельских населенных пунктов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4 565 597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2 922 082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845 661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4 725 346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7 909 863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981 122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Увековечение памяти деятелей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480 872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2 229 371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2 222 921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3 140 899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111 327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2 566 952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376 954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7 289 290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3 712 474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167 362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1 063 561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629 607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Обезвреживание пестицидов (ядохимикатов)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экономической доступности гербицидов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Восстановление особо аварийных водохозяйственных сооружений и гидромелиоративных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берегоукрепительных работ на реке Шу вдоль государственной границы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530 686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235 966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299 963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1 468 422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839 484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комплексных схем градостроительного развития и генеральных планов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5 572 366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5 393 366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2 743 569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1 852 635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5 826 955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728 201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штатной численности местных исполнительных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1 185 541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96 675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в сфере религиозной деятельности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944 614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346 363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598 251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2 727 903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строительства,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43 471 671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42 623 591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686 868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1 999 215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1 417 650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строительства,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485 546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5"/>
        <w:gridCol w:w="1841"/>
        <w:gridCol w:w="1075"/>
        <w:gridCol w:w="3003"/>
        <w:gridCol w:w="53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2"/>
        <w:gridCol w:w="1990"/>
        <w:gridCol w:w="1990"/>
        <w:gridCol w:w="2875"/>
        <w:gridCol w:w="40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237 632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596"/>
        <w:gridCol w:w="596"/>
        <w:gridCol w:w="3815"/>
        <w:gridCol w:w="63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- 3 113 208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3 113 208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0"/>
        <w:gridCol w:w="1900"/>
        <w:gridCol w:w="1110"/>
        <w:gridCol w:w="1508"/>
        <w:gridCol w:w="667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2 723 196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7"/>
        <w:gridCol w:w="2038"/>
        <w:gridCol w:w="2038"/>
        <w:gridCol w:w="2645"/>
        <w:gridCol w:w="41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