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f292" w14:textId="6b7f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2012 года № 10-3 "О городском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4 сентября 2013 года № 18-3. Зарегистрировано Департаментом юстиции Жамбылской области 5 сентября 2013 года №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14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2013-2015 годы» (зарегистрировано в Реестре государственной регистрации нормативных правовых актов за № 1860, опубликовано 2 января 2013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«22 668 066» заменить цифрами «23 391 372»;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«5 129 391» заменить цифрами «5 278 038»;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«85 278» заменить цифрами «105 297»;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«606 539» заменить цифрами «1 035 646»;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«16 846 858» заменить цифрами «16 972 391»;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«22 949 487» заменить цифрами «23 672 793».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Г. Мадимаров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18-3 от 4 сентября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10-3 от 14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83"/>
        <w:gridCol w:w="641"/>
        <w:gridCol w:w="9389"/>
        <w:gridCol w:w="226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23 391 372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5 278 038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1 896 955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1 896 955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1 498 718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1 498 718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1 285 477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590 070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251 790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442 107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348 716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39 652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117 352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178 468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248 172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248 172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105 297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38 774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1 035 646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716 068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716 068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319 578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264 048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55 530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16 972 391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16 972 391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16 972 391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892"/>
        <w:gridCol w:w="892"/>
        <w:gridCol w:w="8902"/>
        <w:gridCol w:w="232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23 672 793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312 954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21 294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162 082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38 438</w:t>
            </w:r>
          </w:p>
        </w:tc>
      </w:tr>
      <w:tr>
        <w:trPr>
          <w:trHeight w:val="9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29 905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31 944</w:t>
            </w:r>
          </w:p>
        </w:tc>
      </w:tr>
      <w:tr>
        <w:trPr>
          <w:trHeight w:val="9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12 568 901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2 574 425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1 889 668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684 757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8 716 912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8 415 490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1 115 517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41 864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1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816 243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939 359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874 498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226 995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48 255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7 084 102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916 186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866 091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3 690 346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2 000 856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1 689 490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280 623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202 184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1 072 542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105 097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967 445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1 067 788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490 332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29 755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44 527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58 536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216 985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35 554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34 544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181 431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156 626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1 647 699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1 647 699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1 289 780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117 397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проектов, концессионных проектов и проведение его экспертизы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19 322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641"/>
        <w:gridCol w:w="642"/>
        <w:gridCol w:w="9403"/>
        <w:gridCol w:w="23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890"/>
        <w:gridCol w:w="890"/>
        <w:gridCol w:w="8910"/>
        <w:gridCol w:w="22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