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21111" w14:textId="0c21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20 декабря 2012 года № 12-3 "О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3 июня 2013 года № 15-2. Зарегистрировано Департаментом юстиции Жамбылской области 18 июня 2013 года № 1960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 – 2015 годы» (Зарегистрировано в реестре государственной регистрации нормативных правовых актов за № 1869, опубликовано в районной газете «Сельская новь-Ауыл жаңалығы» от 10 января 2013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«6 270 795» заменить цифрами «6 277 913»;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«849 367» заменить цифрами «868 944»;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«3 700» заменить цифрами «5 241»;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«9 356» заменить цифрами «9 765»;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«5 408 372» заменить цифрами «5 393 963»;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«6 356 492» заменить цифрами «6 363 610»;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Молдабеков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Укибаев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2013 года № 15-2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44"/>
        <w:gridCol w:w="623"/>
        <w:gridCol w:w="9839"/>
        <w:gridCol w:w="209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тенге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6 277 913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868 944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176 603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176 603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521 775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462 500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48 787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3 444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23 575</w:t>
            </w:r>
          </w:p>
        </w:tc>
      </w:tr>
      <w:tr>
        <w:trPr>
          <w:trHeight w:val="1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10 335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2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9 765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9 655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5 393 963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5 393 963</w:t>
            </w:r>
          </w:p>
        </w:tc>
      </w:tr>
      <w:tr>
        <w:trPr>
          <w:trHeight w:val="1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5 393 963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29"/>
        <w:gridCol w:w="707"/>
        <w:gridCol w:w="9482"/>
        <w:gridCol w:w="209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 тыс.тенге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6 363 610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340 311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106 435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90 435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187 113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185 909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</w:t>
            </w:r>
          </w:p>
        </w:tc>
      </w:tr>
      <w:tr>
        <w:trPr>
          <w:trHeight w:val="10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6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</w:t>
            </w:r>
          </w:p>
        </w:tc>
      </w:tr>
      <w:tr>
        <w:trPr>
          <w:trHeight w:val="10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12 866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4 369 465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517 041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232 914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284 127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1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3 459 336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3 353 422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145 529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11 227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7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15 576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63 873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242 201</w:t>
            </w:r>
          </w:p>
        </w:tc>
      </w:tr>
      <w:tr>
        <w:trPr>
          <w:trHeight w:val="2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281 711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253 998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53 910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20 340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115 910</w:t>
            </w:r>
          </w:p>
        </w:tc>
      </w:tr>
      <w:tr>
        <w:trPr>
          <w:trHeight w:val="11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27 713</w:t>
            </w:r>
          </w:p>
        </w:tc>
      </w:tr>
      <w:tr>
        <w:trPr>
          <w:trHeight w:val="7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25 765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1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708 637</w:t>
            </w:r>
          </w:p>
        </w:tc>
      </w:tr>
      <w:tr>
        <w:trPr>
          <w:trHeight w:val="4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656 225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656 225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12 953</w:t>
            </w:r>
          </w:p>
        </w:tc>
      </w:tr>
      <w:tr>
        <w:trPr>
          <w:trHeight w:val="1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12 015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</w:tr>
      <w:tr>
        <w:trPr>
          <w:trHeight w:val="2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175 730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78 872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62 468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8 109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36 101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</w:t>
            </w:r>
          </w:p>
        </w:tc>
      </w:tr>
      <w:tr>
        <w:trPr>
          <w:trHeight w:val="40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1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23 380</w:t>
            </w:r>
          </w:p>
        </w:tc>
      </w:tr>
      <w:tr>
        <w:trPr>
          <w:trHeight w:val="7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</w:p>
        </w:tc>
      </w:tr>
      <w:tr>
        <w:trPr>
          <w:trHeight w:val="1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12 987</w:t>
            </w:r>
          </w:p>
        </w:tc>
      </w:tr>
      <w:tr>
        <w:trPr>
          <w:trHeight w:val="1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</w:t>
            </w:r>
          </w:p>
        </w:tc>
      </w:tr>
      <w:tr>
        <w:trPr>
          <w:trHeight w:val="3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</w:t>
            </w:r>
          </w:p>
        </w:tc>
      </w:tr>
      <w:tr>
        <w:trPr>
          <w:trHeight w:val="2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83 007</w:t>
            </w:r>
          </w:p>
        </w:tc>
      </w:tr>
      <w:tr>
        <w:trPr>
          <w:trHeight w:val="4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</w:p>
        </w:tc>
      </w:tr>
      <w:tr>
        <w:trPr>
          <w:trHeight w:val="5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</w:t>
            </w:r>
          </w:p>
        </w:tc>
      </w:tr>
      <w:tr>
        <w:trPr>
          <w:trHeight w:val="6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58 226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</w:t>
            </w:r>
          </w:p>
        </w:tc>
      </w:tr>
      <w:tr>
        <w:trPr>
          <w:trHeight w:val="46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29 494</w:t>
            </w:r>
          </w:p>
        </w:tc>
      </w:tr>
      <w:tr>
        <w:trPr>
          <w:trHeight w:val="124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</w:t>
            </w:r>
          </w:p>
        </w:tc>
      </w:tr>
      <w:tr>
        <w:trPr>
          <w:trHeight w:val="8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</w:tr>
      <w:tr>
        <w:trPr>
          <w:trHeight w:val="18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243 914</w:t>
            </w:r>
          </w:p>
        </w:tc>
      </w:tr>
      <w:tr>
        <w:trPr>
          <w:trHeight w:val="8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243 914</w:t>
            </w:r>
          </w:p>
        </w:tc>
      </w:tr>
      <w:tr>
        <w:trPr>
          <w:trHeight w:val="2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243 914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115 379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города, города районного значения, поселка, аула (села), аульного (сельского)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4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</w:t>
            </w:r>
          </w:p>
        </w:tc>
      </w:tr>
      <w:tr>
        <w:trPr>
          <w:trHeight w:val="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</w:t>
            </w:r>
          </w:p>
        </w:tc>
      </w:tr>
      <w:tr>
        <w:trPr>
          <w:trHeight w:val="1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45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12 459</w:t>
            </w:r>
          </w:p>
        </w:tc>
      </w:tr>
      <w:tr>
        <w:trPr>
          <w:trHeight w:val="1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из сельских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90"/>
        <w:gridCol w:w="690"/>
        <w:gridCol w:w="9525"/>
        <w:gridCol w:w="2107"/>
      </w:tblGrid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98"/>
        <w:gridCol w:w="603"/>
        <w:gridCol w:w="9391"/>
        <w:gridCol w:w="2122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56"/>
        <w:gridCol w:w="624"/>
        <w:gridCol w:w="9412"/>
        <w:gridCol w:w="212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98"/>
        <w:gridCol w:w="582"/>
        <w:gridCol w:w="9391"/>
        <w:gridCol w:w="214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-109 056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33"/>
        <w:gridCol w:w="1070"/>
        <w:gridCol w:w="358"/>
        <w:gridCol w:w="8973"/>
        <w:gridCol w:w="181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91"/>
        <w:gridCol w:w="855"/>
        <w:gridCol w:w="9465"/>
        <w:gridCol w:w="190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1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2013 года № 15-2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Байзакского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2013 год по аульным (сельским) округам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3362"/>
        <w:gridCol w:w="2515"/>
        <w:gridCol w:w="2576"/>
        <w:gridCol w:w="2092"/>
        <w:gridCol w:w="2597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18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«Жалгызтюбинский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«Диханский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«Сазтерекский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«Мырзатайский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9 821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3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«Темирбекский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«Туймекентский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«Жанатурмысский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«Кокталский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«Ынтымакский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«Суханбаевский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«Костюбинский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«Бурылский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«Коптерекский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5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«Улгулинский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«Сарыкемерский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2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«Кызылжулдызский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10 826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«Ботамойнакский сельский округ»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10 940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185 909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3352"/>
        <w:gridCol w:w="2057"/>
        <w:gridCol w:w="1673"/>
        <w:gridCol w:w="1774"/>
        <w:gridCol w:w="4285"/>
      </w:tblGrid>
      <w:tr>
        <w:trPr>
          <w:trHeight w:val="18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бюджета"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«Жалгызтюбинский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«Диханский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2 414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«Сазтерекский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«Мырзатайский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«Темирбекский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«Туймекентский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«Жанатурмысский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«Кокталский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«Ынтымакский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«Суханбаевский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«Костюбинский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5 378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«Бурылский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9 834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«Коптерекский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«Улгулинский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«Сарыкемерский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23 491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«Кызылжулдызский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</w:t>
            </w:r>
          </w:p>
        </w:tc>
      </w:tr>
      <w:tr>
        <w:trPr>
          <w:trHeight w:val="1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«Ботамойнакский сельский округ»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4 303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