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e7db" w14:textId="ddae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20 декабря 2012 года № 12-3 "О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10 сентября 2013 года № 20-2. Зарегистрировано Департаментом юстиции Жамбылской области 12 сентября 2013 года № 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 – 2015 годы» (зарегистрировано в Реестре государственной регистрации нормативных правовых актов за № 1869, опубликовано в районной газете «Сельская новь» от 10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«6344369» заменить цифрами «6368488»;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«868944» заменить цифрами «905828»;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«5241» заменить цифрами «5986»;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«9765» заменить цифрами «18984»;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«5460419» заменить цифрами «5437690»;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«6430066» заменить цифрами «6454185»;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Жамишжанов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Укибаев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2013 года № 20-2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46"/>
        <w:gridCol w:w="710"/>
        <w:gridCol w:w="9530"/>
        <w:gridCol w:w="21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 тенге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6368488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905828</w:t>
            </w:r>
          </w:p>
        </w:tc>
      </w:tr>
      <w:tr>
        <w:trPr>
          <w:trHeight w:val="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192239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192239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147590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470219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50504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5437690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5437690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5437690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86"/>
        <w:gridCol w:w="750"/>
        <w:gridCol w:w="9481"/>
        <w:gridCol w:w="216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тыс.тенге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6454185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105294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210510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208506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4401153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531758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230914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300844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3467515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3356724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110791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147511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45549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66108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248481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269269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106445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27944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Дорожная карта занятости 2020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647216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647216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44708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177342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79756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86613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35022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35022</w:t>
            </w:r>
          </w:p>
        </w:tc>
      </w:tr>
      <w:tr>
        <w:trPr>
          <w:trHeight w:val="12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243364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243364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105131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аула, аульного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23359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из сельских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из сельских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07"/>
        <w:gridCol w:w="729"/>
        <w:gridCol w:w="9502"/>
        <w:gridCol w:w="216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 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-109056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109056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85697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85697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 Наименование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2013 года № 20-2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2013 год по районным аульным округам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496"/>
        <w:gridCol w:w="1931"/>
        <w:gridCol w:w="2294"/>
        <w:gridCol w:w="2113"/>
        <w:gridCol w:w="2052"/>
        <w:gridCol w:w="2356"/>
      </w:tblGrid>
      <w:tr>
        <w:trPr>
          <w:trHeight w:val="255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аульных,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 мест захоронений и погребение безродных"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Жалгызтюбинский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Диханский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Сазтерекский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Мырзатайский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Темирбекский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Туймекентский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Жанатурмысский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Кокталский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Ынтымакский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Суханбаевский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Костюбинский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Бурылский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Коптерекский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Улгулинский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Сарыкемерский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Кызылжулдызский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Ботамойнакский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Байтерекский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2982"/>
        <w:gridCol w:w="2800"/>
        <w:gridCol w:w="3063"/>
        <w:gridCol w:w="4276"/>
      </w:tblGrid>
      <w:tr>
        <w:trPr>
          <w:trHeight w:val="25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Жалгызтюбинский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Диханский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Сазтерекский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Мырзатайский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Темирбекский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Туймекентский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Жанатурмысский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Кокталский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Ынтымакский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Суханбаевский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Костюбинский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Бурылский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Коптерекский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Улгулинский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Сарыкемерский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Кызылжулдызский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Ботамойнакский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Байтерекский сельский 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