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8dae" w14:textId="d7b8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Тегистик Темирбекского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Темирбекского сельского округа Байзакского района Жамбылской области от 2 июля 2013 года № 6. Зарегистрировано Департаментом юстиции Жамбылской области 23 июля 2013 года № 1976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205 от 29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Тегистик Темирбекского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Темирбекского сельского округа Кенжекулова Жениса Айтбековича.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А. Амиров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