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f392" w14:textId="fb6f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организации общественных работ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27 февраля 2013 года № 58. Зарегистрировано Департаментом юстиции Жамбылской области 28 марта 2013 года № 1904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занятости и социальных программ акимата Жуалынского района Жамбылской области»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Адилбакова Айбар Кунтуовича.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Кулекеев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юстиции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Д. Кенжебеков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февраля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Жуалынского 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Г. Садыбеков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февраля 2013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 от 27 февраля 2013 года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322"/>
        <w:gridCol w:w="2750"/>
        <w:gridCol w:w="2039"/>
        <w:gridCol w:w="1910"/>
        <w:gridCol w:w="1220"/>
        <w:gridCol w:w="1092"/>
      </w:tblGrid>
      <w:tr>
        <w:trPr>
          <w:trHeight w:val="60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</w:tr>
      <w:tr>
        <w:trPr>
          <w:trHeight w:val="15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«Жуалы-Су» отдела жилищно-коммунального хозяйства пассажирского транспорта и автомобильных дорог акимата Жуалынского района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  рабочего дня и по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«Жасыл-Жуалы» государственного учреждения «Отдела жилищно-коммунального хозяйства, пассажирского транспорта и автомобильных дорог акимата Жуалынского 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района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  рабочего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1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Жуалынского района Департамента юстиции Жамбылской области Министерства юстиции Республики Казахстан»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Жуалынского района Жамбылской области» Министерства обороны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  оформлении  документов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Тогызтарауского  сельского округа 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  закрепленных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  государственное  учреждение «Аппарат  акима Шакпакского  сельского округа 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  акима Аксайского  сельского округа 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 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  акима Актюбинского  сельского округа 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  очистка 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  акима Биликольского сельского округа 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  акима Боралдайского  сельского округа 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  акима Нурлыкентского сельского округа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 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  акима аула Б.Момышулы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  рабочего дня и по 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Жетитобинского сельского округа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 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Карасазского  сельского округа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  очистка 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Кокбастауского сельского округа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  рабочего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Куренбельского сельского округа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Кошкаратинского сельского округа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  неполного  рабочего  дня и по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Кызыларыкского сельского округа Жуалынского района 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Мынбулакского  сельского округа Жуалынского района Жамбылской области»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  участков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  рабочего  дня и по  гибкому 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 местный бюджет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