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1e03a" w14:textId="c81e0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на территории села Кызыларык Кызыларыкского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Кызыларыкского сельского округа Жуалынского района Жамбылской области от 25 июля 2013 года № 15. Зарегистрировано Департаментом юстиции Жамбылской области 22 августа 2013 года № 1992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10-1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«О ветеринарии» и на основании представления главного государственного ветеринарно-санитарного инспектора Жуалынского района за № 06-02/61 от 2 мая 2013 года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эпизоотического очага бруцеллеза мелкого рогатого скота установить ветеринарный режим с введением ограничительных мероприятий на территории села Кызыларык Кызыларыкского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ветеринара аппарата акима Кызыларыкского сельского округа Есенбая Джанысбаевича Бекбулатова.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сельского округа                     Е.Д. Бекбулатов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"Управление государственного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надзора по Жуалынскому району"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 Искаков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 июля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"Отдел внутренних дел Жуалынского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внутренних дел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Б.А. Буркитбаев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 июля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"Жуалынская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инспекция Комитета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контроля и надзора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Е. Ошанов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 июля 2013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