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ea5e4" w14:textId="0eea5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Сарысуского районного Маслихата от 19 декабря 2012 года № 12-4 "О районном бюджете на 2013-2015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Сарысуского района Жамбылской области от 10 сентября 2013 года № 20-2. Зарегистрировано Департаментом юстиции Жамбылской области 13 сентября 2013 года № 2014. Утратило силу решением Сарысуского районного маслихата Жамбылской области от 10 июня 2014 года № 30-5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Сарысуского районного маслихата Жамбылской области от 10.06.2014 № 30-5.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«О местном государственном управлении и самоуправлении в Республике Казахстан» и на основании решения Жамбылского областного Маслихата от 23 августа 2013 года </w:t>
      </w:r>
      <w:r>
        <w:rPr>
          <w:rFonts w:ascii="Times New Roman"/>
          <w:b w:val="false"/>
          <w:i w:val="false"/>
          <w:color w:val="000000"/>
          <w:sz w:val="28"/>
        </w:rPr>
        <w:t>№ 16-3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внесении изменений в решение Жамбылского областного Маслихата «Об областном бюджете на 2013-2015 годы» от 7 декабря 2012 года № 10-3» (зарегистрировано в Реестре государственной регистрации нормативных правовых актов за № 1998)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Сарысуского районного Маслихата от 19 декабря 2012 года </w:t>
      </w:r>
      <w:r>
        <w:rPr>
          <w:rFonts w:ascii="Times New Roman"/>
          <w:b w:val="false"/>
          <w:i w:val="false"/>
          <w:color w:val="000000"/>
          <w:sz w:val="28"/>
        </w:rPr>
        <w:t>№ 12-4</w:t>
      </w:r>
      <w:r>
        <w:rPr>
          <w:rFonts w:ascii="Times New Roman"/>
          <w:b w:val="false"/>
          <w:i w:val="false"/>
          <w:color w:val="000000"/>
          <w:sz w:val="28"/>
        </w:rPr>
        <w:t xml:space="preserve"> «О районном бюджете на 2013-2015 годы» (зарегистрировано в Реестре государственной регистрации нормативных правовых актов за № 1872 опубликовано в районной газете «Сарысу» от 13 января 2013 года № 2-3),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1 пункте: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 цифры «5 089 441» заменить цифрами «5 590 836»;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«361 747» заменить цифрами «385 500»;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«11 138» заменить цифрами «10 511»;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«15 800» заменить цифрами «20 674»;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«4 700 756» заменить цифрами «5 174 151»;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«5 106 411» заменить цифрами «5 607 806».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соответственно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данного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органах юстиции и вводится в действие с 1 января 2013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Дондаулы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20-2 от 10 сентября 2013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от 19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666"/>
        <w:gridCol w:w="708"/>
        <w:gridCol w:w="9469"/>
        <w:gridCol w:w="2057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сумма тыс тенге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5 590 836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385 500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157 261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157 261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128 684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128 684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73 882</w:t>
            </w:r>
          </w:p>
        </w:tc>
      </w:tr>
      <w:tr>
        <w:trPr>
          <w:trHeight w:val="25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10 682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28 700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21 160</w:t>
            </w:r>
          </w:p>
        </w:tc>
      </w:tr>
      <w:tr>
        <w:trPr>
          <w:trHeight w:val="16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11 232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4 363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10 511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2 803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1 013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5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7 688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20 674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7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20 524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5 174 151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5 174 151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5 174 151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8"/>
        <w:gridCol w:w="687"/>
        <w:gridCol w:w="687"/>
        <w:gridCol w:w="9301"/>
        <w:gridCol w:w="2057"/>
      </w:tblGrid>
      <w:tr>
        <w:trPr>
          <w:trHeight w:val="27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год, в тыс тенге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ІІ.РАСХОДЫ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5 607 806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332 085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20 637</w:t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15 099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5 538</w:t>
            </w:r>
          </w:p>
        </w:tc>
      </w:tr>
      <w:tr>
        <w:trPr>
          <w:trHeight w:val="1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128 962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67 427</w:t>
            </w:r>
          </w:p>
        </w:tc>
      </w:tr>
      <w:tr>
        <w:trPr>
          <w:trHeight w:val="1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8 078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53 457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151 295</w:t>
            </w:r>
          </w:p>
        </w:tc>
      </w:tr>
      <w:tr>
        <w:trPr>
          <w:trHeight w:val="7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135 896</w:t>
            </w:r>
          </w:p>
        </w:tc>
      </w:tr>
      <w:tr>
        <w:trPr>
          <w:trHeight w:val="2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17 203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1 364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13 988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13 638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</w:p>
        </w:tc>
      </w:tr>
      <w:tr>
        <w:trPr>
          <w:trHeight w:val="5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4 232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4 360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в масштабе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3 560</w:t>
            </w:r>
          </w:p>
        </w:tc>
      </w:tr>
      <w:tr>
        <w:trPr>
          <w:trHeight w:val="10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8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1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2 805 607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306 323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168 143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138 180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1 990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2 183 730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1 918 746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264 984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11 191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296 373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30 883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11 544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252 546</w:t>
            </w:r>
          </w:p>
        </w:tc>
      </w:tr>
      <w:tr>
        <w:trPr>
          <w:trHeight w:val="4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254 575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230 891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49 289</w:t>
            </w:r>
          </w:p>
        </w:tc>
      </w:tr>
      <w:tr>
        <w:trPr>
          <w:trHeight w:val="10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4 775</w:t>
            </w:r>
          </w:p>
        </w:tc>
      </w:tr>
      <w:tr>
        <w:trPr>
          <w:trHeight w:val="1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5 668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14 937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3 728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13 650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92 092</w:t>
            </w:r>
          </w:p>
        </w:tc>
      </w:tr>
      <w:tr>
        <w:trPr>
          <w:trHeight w:val="10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12 440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10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обучающихся и воспитанников организаций образования очной формы обучения в виде льготного проезда на общественном транспорте (кроме такси) по решению местных представительных органов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22 614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1 209 894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575 964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564 855</w:t>
            </w:r>
          </w:p>
        </w:tc>
      </w:tr>
      <w:tr>
        <w:trPr>
          <w:trHeight w:val="1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10 809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</w:t>
            </w:r>
          </w:p>
        </w:tc>
      </w:tr>
      <w:tr>
        <w:trPr>
          <w:trHeight w:val="5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19 870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</w:t>
            </w:r>
          </w:p>
        </w:tc>
      </w:tr>
      <w:tr>
        <w:trPr>
          <w:trHeight w:val="34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2 745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6 711</w:t>
            </w:r>
          </w:p>
        </w:tc>
      </w:tr>
      <w:tr>
        <w:trPr>
          <w:trHeight w:val="13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6 429</w:t>
            </w:r>
          </w:p>
        </w:tc>
      </w:tr>
      <w:tr>
        <w:trPr>
          <w:trHeight w:val="1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72 528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63 928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469 515</w:t>
            </w:r>
          </w:p>
        </w:tc>
      </w:tr>
      <w:tr>
        <w:trPr>
          <w:trHeight w:val="22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445 104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24 411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24 719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7 594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35 242</w:t>
            </w:r>
          </w:p>
        </w:tc>
      </w:tr>
      <w:tr>
        <w:trPr>
          <w:trHeight w:val="1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25 242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314 568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105 068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105 068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3 000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52 927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52 827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15 737</w:t>
            </w:r>
          </w:p>
        </w:tc>
      </w:tr>
      <w:tr>
        <w:trPr>
          <w:trHeight w:val="4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15 237</w:t>
            </w:r>
          </w:p>
        </w:tc>
      </w:tr>
      <w:tr>
        <w:trPr>
          <w:trHeight w:val="54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108 063</w:t>
            </w:r>
          </w:p>
        </w:tc>
      </w:tr>
      <w:tr>
        <w:trPr>
          <w:trHeight w:val="55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21 078</w:t>
            </w:r>
          </w:p>
        </w:tc>
      </w:tr>
      <w:tr>
        <w:trPr>
          <w:trHeight w:val="7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10 582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10 496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7 195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6 695</w:t>
            </w:r>
          </w:p>
        </w:tc>
      </w:tr>
      <w:tr>
        <w:trPr>
          <w:trHeight w:val="1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111 223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19 958</w:t>
            </w:r>
          </w:p>
        </w:tc>
      </w:tr>
      <w:tr>
        <w:trPr>
          <w:trHeight w:val="3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12 872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7 086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9 253</w:t>
            </w:r>
          </w:p>
        </w:tc>
      </w:tr>
      <w:tr>
        <w:trPr>
          <w:trHeight w:val="4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7 753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9 006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8 459</w:t>
            </w:r>
          </w:p>
        </w:tc>
      </w:tr>
      <w:tr>
        <w:trPr>
          <w:trHeight w:val="6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71 839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56 033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56 033</w:t>
            </w:r>
          </w:p>
        </w:tc>
      </w:tr>
      <w:tr>
        <w:trPr>
          <w:trHeight w:val="108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26 169</w:t>
            </w:r>
          </w:p>
        </w:tc>
      </w:tr>
      <w:tr>
        <w:trPr>
          <w:trHeight w:val="7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191 170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181 610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181 610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70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316 879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</w:p>
        </w:tc>
      </w:tr>
      <w:tr>
        <w:trPr>
          <w:trHeight w:val="3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105 938</w:t>
            </w:r>
          </w:p>
        </w:tc>
      </w:tr>
      <w:tr>
        <w:trPr>
          <w:trHeight w:val="66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8 822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15 600</w:t>
            </w:r>
          </w:p>
        </w:tc>
      </w:tr>
      <w:tr>
        <w:trPr>
          <w:trHeight w:val="43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81 516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183 173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моногородов на 2012-2020 годы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183 173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2 516</w:t>
            </w:r>
          </w:p>
        </w:tc>
      </w:tr>
      <w:tr>
        <w:trPr>
          <w:trHeight w:val="5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2 316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27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69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</w:t>
            </w:r>
          </w:p>
        </w:tc>
      </w:tr>
      <w:tr>
        <w:trPr>
          <w:trHeight w:val="28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5 623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5 623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97 189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101 930</w:t>
            </w:r>
          </w:p>
        </w:tc>
      </w:tr>
      <w:tr>
        <w:trPr>
          <w:trHeight w:val="72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4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51 930</w:t>
            </w:r>
          </w:p>
        </w:tc>
      </w:tr>
      <w:tr>
        <w:trPr>
          <w:trHeight w:val="21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промышленности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содействие развитию предпринимательства в моногородах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46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15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5.ДЕФИЦИТ (ПРОФИЦИТ)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-114 159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114 159</w:t>
            </w:r>
          </w:p>
        </w:tc>
      </w:tr>
      <w:tr>
        <w:trPr>
          <w:trHeight w:val="300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101 930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101 930</w:t>
            </w:r>
          </w:p>
        </w:tc>
      </w:tr>
      <w:tr>
        <w:trPr>
          <w:trHeight w:val="3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101 930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19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4 741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16 970</w:t>
            </w:r>
          </w:p>
        </w:tc>
      </w:tr>
      <w:tr>
        <w:trPr>
          <w:trHeight w:val="75" w:hRule="atLeast"/>
        </w:trPr>
        <w:tc>
          <w:tcPr>
            <w:tcW w:w="7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3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 на конец отчетного периода</w:t>
            </w:r>
          </w:p>
        </w:tc>
        <w:tc>
          <w:tcPr>
            <w:tcW w:w="2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16 970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20-2 от 10 сентября 2013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4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от 19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на 2013 -2015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653"/>
        <w:gridCol w:w="653"/>
        <w:gridCol w:w="2748"/>
        <w:gridCol w:w="8773"/>
      </w:tblGrid>
      <w:tr>
        <w:trPr>
          <w:trHeight w:val="7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8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7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3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</w:tr>
      <w:tr>
        <w:trPr>
          <w:trHeight w:val="75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бюджетных инвестиционных проектов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развития моногородов на 2012-2020 годы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№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20-2 от 10 сентября 2013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№ 5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Сарысуского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12-4 от 19 декабря 2012 года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выделенных денежных средств из районного бюджета по программе сельских округов на 2013 - 2015 годы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04"/>
        <w:gridCol w:w="1745"/>
        <w:gridCol w:w="1789"/>
        <w:gridCol w:w="1680"/>
        <w:gridCol w:w="1688"/>
        <w:gridCol w:w="1624"/>
        <w:gridCol w:w="1990"/>
      </w:tblGrid>
      <w:tr>
        <w:trPr>
          <w:trHeight w:val="30" w:hRule="atLeast"/>
        </w:trPr>
        <w:tc>
          <w:tcPr>
            <w:tcW w:w="3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78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 "Капитальные расходы государственных органов"</w:t>
            </w:r>
          </w:p>
        </w:tc>
      </w:tr>
      <w:tr>
        <w:trPr>
          <w:trHeight w:val="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34 373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31 714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24 864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14 025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15 126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10 811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12 686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13 577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1 797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9 520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8 698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8 765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8 456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8 061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10 918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11 046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9 567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9 012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9 157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9 980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9 089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9 187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8 391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8 163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8 299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8 707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8 859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9 647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1 600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7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135 896</w:t>
            </w:r>
          </w:p>
        </w:tc>
        <w:tc>
          <w:tcPr>
            <w:tcW w:w="1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121 705</w:t>
            </w:r>
          </w:p>
        </w:tc>
        <w:tc>
          <w:tcPr>
            <w:tcW w:w="16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125 865</w:t>
            </w:r>
          </w:p>
        </w:tc>
        <w:tc>
          <w:tcPr>
            <w:tcW w:w="1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15 399</w:t>
            </w:r>
          </w:p>
        </w:tc>
        <w:tc>
          <w:tcPr>
            <w:tcW w:w="16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049"/>
        <w:gridCol w:w="1607"/>
        <w:gridCol w:w="1693"/>
        <w:gridCol w:w="1952"/>
        <w:gridCol w:w="1681"/>
        <w:gridCol w:w="1682"/>
        <w:gridCol w:w="1896"/>
      </w:tblGrid>
      <w:tr>
        <w:trPr>
          <w:trHeight w:val="180" w:hRule="atLeast"/>
        </w:trPr>
        <w:tc>
          <w:tcPr>
            <w:tcW w:w="30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 "Освещение улиц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 "Содержание мест захоронений и погребение безродных"</w:t>
            </w:r>
          </w:p>
        </w:tc>
      </w:tr>
      <w:tr>
        <w:trPr>
          <w:trHeight w:val="60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16 525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  <w:tc>
          <w:tcPr>
            <w:tcW w:w="19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28 890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1 284</w:t>
            </w:r>
          </w:p>
        </w:tc>
        <w:tc>
          <w:tcPr>
            <w:tcW w:w="1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1 374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10"/>
        <w:gridCol w:w="1061"/>
        <w:gridCol w:w="1194"/>
        <w:gridCol w:w="949"/>
        <w:gridCol w:w="1440"/>
        <w:gridCol w:w="1395"/>
        <w:gridCol w:w="1440"/>
        <w:gridCol w:w="974"/>
        <w:gridCol w:w="997"/>
        <w:gridCol w:w="1020"/>
      </w:tblGrid>
      <w:tr>
        <w:trPr>
          <w:trHeight w:val="30" w:hRule="atLeast"/>
        </w:trPr>
        <w:tc>
          <w:tcPr>
            <w:tcW w:w="31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 "Организация бесплатного подвоза учащихся до школы и обратно в аульной (сельской) местности"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 "Обеспечение функционирования автомобильных дорог в городах районного значения, поселках, аулах (селах), аульных (сельских) округах"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4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74555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57503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77959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1977</w:t>
            </w:r>
          </w:p>
        </w:tc>
      </w:tr>
      <w:tr>
        <w:trPr>
          <w:trHeight w:val="40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25862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25497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55761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31266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578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31266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23500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854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43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5" w:hRule="atLeast"/>
        </w:trPr>
        <w:tc>
          <w:tcPr>
            <w:tcW w:w="3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0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1763</w:t>
            </w:r>
          </w:p>
        </w:tc>
        <w:tc>
          <w:tcPr>
            <w:tcW w:w="9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1887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181610</w:t>
            </w:r>
          </w:p>
        </w:tc>
        <w:tc>
          <w:tcPr>
            <w:tcW w:w="13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190531</w:t>
            </w:r>
          </w:p>
        </w:tc>
        <w:tc>
          <w:tcPr>
            <w:tcW w:w="14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203868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</w:t>
            </w:r>
          </w:p>
        </w:tc>
        <w:tc>
          <w:tcPr>
            <w:tcW w:w="9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2782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2977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978"/>
        <w:gridCol w:w="1391"/>
        <w:gridCol w:w="2209"/>
        <w:gridCol w:w="1951"/>
        <w:gridCol w:w="1683"/>
        <w:gridCol w:w="1683"/>
        <w:gridCol w:w="1685"/>
      </w:tblGrid>
      <w:tr>
        <w:trPr>
          <w:trHeight w:val="30" w:hRule="atLeast"/>
        </w:trPr>
        <w:tc>
          <w:tcPr>
            <w:tcW w:w="29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Наименования аппаратов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программ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 "Благоустройство и озеленение населенных пунктов"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 "Реализация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 «Развитие регионов»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 счет целевых трансфертов из республиканского бюджета"</w:t>
            </w:r>
          </w:p>
        </w:tc>
      </w:tr>
      <w:tr>
        <w:trPr>
          <w:trHeight w:val="5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год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год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</w:t>
            </w:r>
          </w:p>
        </w:tc>
      </w:tr>
      <w:tr>
        <w:trPr>
          <w:trHeight w:val="24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Жанатас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Байкадамского сельского округа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5 177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Жайылминского сельского округа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2 232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Жанарыкского сельского округа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Жанаталапского сельского округа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1 446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Игиликского сельского округа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2 239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Тогызкентского сельского округа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2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Камкалинского сельского округа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0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Туркестанского сельского округа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1 347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Досболского сельского округа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20" w:hRule="atLeast"/>
        </w:trPr>
        <w:tc>
          <w:tcPr>
            <w:tcW w:w="29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7 594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4 173</w:t>
            </w:r>
          </w:p>
        </w:tc>
        <w:tc>
          <w:tcPr>
            <w:tcW w:w="1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4 465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15 478</w:t>
            </w:r>
          </w:p>
        </w:tc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