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40af" w14:textId="1554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26 февраля 2013 года № 40. Зарегистрировано Департаментом юстиции Жамбылской области 2 апреля 2013 года № 1907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Таласского района»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Дадабаева Серика Ералиевича.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Карабалаев 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 согласования постановления акимата Таласского района «Об организации общественных работ в 2013 году» № 40 от 26 февраля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А.Заурбеков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февраля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Р.Омиралиев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февраля 2013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 от 26 февраля 2013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2819"/>
        <w:gridCol w:w="2971"/>
        <w:gridCol w:w="2258"/>
        <w:gridCol w:w="2388"/>
        <w:gridCol w:w="1374"/>
        <w:gridCol w:w="148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 Қала» акимата Таласского района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города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 акимата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подсобной работе, санитарной очистке, благоустройстве и озеленении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образования акимата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подсобной работе, санитарной очистке, благоустройстве и озеленении парка имени 20 лет Независмости и «Білім бағы»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Акколь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Аккум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озеленение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Бериккара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Бостандык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Коктал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Кызылауыт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благоустройство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Кенес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Каскабулак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Каратау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Ойык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Тамды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Учарал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С.Шакиров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благоустройстве и озеленении территории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экономики и бюджетного планирования акимата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финансов акимата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Таласского района департамента внутренних дел Жамбылской области»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подсобной работе, техническая помощь в оформлении 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Таласского района»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Таласского района Департамента юстиции Жамбылской области Министерства юстиции Республики Казахстан»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техническая помощь в оформлении документов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