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ef26" w14:textId="4ebe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25 декабря 2013 года № 24-2. Зарегистрировано Департаментом юстиции Жамбылской области 27 декабря 2013 года № 2088</w:t>
      </w:r>
    </w:p>
    <w:p>
      <w:pPr>
        <w:spacing w:after="0"/>
        <w:ind w:left="0"/>
        <w:jc w:val="both"/>
      </w:pPr>
      <w:bookmarkStart w:name="z27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Республики Казахстан» от 23 января и на основании решения Жамбылского областного маслихата «Об областном бюджете на 2014-2016 годы» от 18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2077)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- 10 465 297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- 1 735 825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- 7 214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- 8 621 061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- 10 572 687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- - 7 130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- 19 541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- 19 541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бюджета (профицит) - - 156 785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бюджета (использование профицита) - 156 785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- 12 687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- 149 655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решениями Шуского районного маслихата от 21.04.2014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25.06.2014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04.09.2014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04.12.2014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Утвердить на 2014 год объем субвенции в размере - 4 817 672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 2014-2016 годы предусмотреть средства на выплату надбавки к заработной плате специалистам социального обеспечения, образования, культуры, спорта и ветеринарии, работающих в сельских населенных пунктах, финансируемых из районного бюджета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Утвердить объем резерва местного исполнительного органа района в размере – 6 084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4 с изменениями, внесенными решениями Шуского районного маслихата от 21.04.2014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25.06.2014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04.09.2014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04.12.2014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местных бюджетных программ, не подлежащих секвестру в процессе исполнения местных бюджетов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объем выделенных денежных средств по программе города районного значения, поселка, аула, (села), аульных (сельских)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 Тортаев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24-2</w:t>
            </w:r>
          </w:p>
          <w:bookmarkEnd w:id="2"/>
        </w:tc>
      </w:tr>
    </w:tbl>
    <w:bookmarkStart w:name="z2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1 - в редакции решения Шуского районного маслихата от 04.12.2014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10 465 297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1 802 935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1 233 182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1 109 745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8 621 061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8 621 061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8 621 061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514 848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(города областного значения) и управления коммунальной собственностью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7 061 249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5 155 127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3 930 744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(детей- сирот), ребенка (детей), оставшихся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1 905 477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1 905 477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403 732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339 809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473 786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616 940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-149 654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24-2</w:t>
            </w:r>
          </w:p>
          <w:bookmarkEnd w:id="34"/>
        </w:tc>
      </w:tr>
    </w:tbl>
    <w:bookmarkStart w:name="z28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7 904 234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1 815 639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1 202 871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6 052 545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6 052 545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6 052 545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715"/>
        <w:gridCol w:w="30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7 904 234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513 756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315 743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4 686 396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4 161 483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2 582 518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708 498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детей–инвалидов, обучающихся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322 943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522 413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522 413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857 626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«Дорожная карта бизнеса-2020»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Операционное сальдо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24-2</w:t>
            </w:r>
          </w:p>
          <w:bookmarkEnd w:id="65"/>
        </w:tc>
      </w:tr>
    </w:tbl>
    <w:bookmarkStart w:name="z50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9 624 718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1 899 303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1 133 973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7 689 013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7 689 013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7 689 013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715"/>
        <w:gridCol w:w="30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"/>
        </w:tc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9 624 718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557 828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391 139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5 885 344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4 410 431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2 831 466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708 498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(детей-сирот), ребенка (детей), оставшихся без попечения родителей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детей–инвалидов, обучающихся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322 943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1 472 413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1 472 413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503 290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844 634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661 817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«Дорожная карта бизнеса-2020»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Операционное сальдо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24-2</w:t>
            </w:r>
          </w:p>
          <w:bookmarkEnd w:id="96"/>
        </w:tc>
      </w:tr>
    </w:tbl>
    <w:bookmarkStart w:name="z72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 районного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</w:tr>
      <w:tr>
        <w:trPr>
          <w:trHeight w:val="30" w:hRule="atLeast"/>
        </w:trPr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24-2</w:t>
            </w:r>
          </w:p>
          <w:bookmarkEnd w:id="101"/>
        </w:tc>
      </w:tr>
    </w:tbl>
    <w:bookmarkStart w:name="z73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bookmarkEnd w:id="102"/>
    <w:bookmarkStart w:name="z7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Приложение 5 - в редакции решения Шуского районного маслихата от 04.12.2014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1598"/>
        <w:gridCol w:w="2629"/>
        <w:gridCol w:w="1750"/>
        <w:gridCol w:w="2707"/>
        <w:gridCol w:w="1442"/>
        <w:gridCol w:w="1443"/>
        <w:gridCol w:w="91"/>
      </w:tblGrid>
      <w:tr>
        <w:trPr>
          <w:trHeight w:val="3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Бирликустемского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Дулатского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Берликского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Жанакогамского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города Шу»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65 438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Толебийского аульного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9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Тасоткельского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0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Алгинского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1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Ески-Шуского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2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Корагатинского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3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аула Конаева»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села Далакайнар»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Коккайнарского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6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Шокпарского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7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Актобинского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8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Балуан Шолакского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9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Аксуского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20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Ондириского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21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Жанажолского сельского округа»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307 731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