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6dc5" w14:textId="4976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заключений государственной экологической экспертизы для объектов ІІ, ІІІ и IV категории"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мая 2013 года N 29/02. Зарегистрировано Департаментом юстиции Карагандинской области 12 июля 2013 года N 2352. Утратило силу постановлением акимата Карагандинской области от 27 августа 2014 года № 44/02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27.08.2014 № 44/02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20 июля 2010 года N 745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государственных услуг, оказываемых физическим и юридическим лицам</w:t>
      </w:r>
      <w:r>
        <w:rPr>
          <w:rFonts w:ascii="Times New Roman"/>
          <w:b w:val="false"/>
          <w:i w:val="false"/>
          <w:color w:val="000000"/>
          <w:sz w:val="28"/>
        </w:rPr>
        <w:t>", от 8 августа 2012 года N 1033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2012 года N 1755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октября 2010 года N 1116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регламента электронной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организации деятельности по оказанию государственной услуги,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заключений государственной экологической экспертизы для объектов ІІ, ІІІ и IV категории".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"Об утверждении регламента электронной государственной услуги "Выдача заключений государственной экологической экспертизы для объектов ІІ, ІІІ и IV категории"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Абдишев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31.05.2013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2013 года N 29/02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"Выдача заключений государственной экологической экспертизы для объектов II, III и IV категории"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заключений государственной экологической экспертизы для объектов II, III и IV категории" (далее – электронная государственная услуга) оказывается государственным учреждением "Управление природных ресурсов и регулирования природопользования Карагандинской области" (далее – услугодатель), а также через веб-портал "электронного правительства" по адресу: www.e.gov.kz и веб-портал "е-лицензирование"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категории", утвержденного постановлением Правительства Республики Казахстан от 8 августа 2012 года N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N 1116 "Об утверждении Типового регламента электронной государственной услуги",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N 212 (Экологический Кодекс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номер,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  -информационная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-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потребитель -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3 - проверка услугодателем соответствия 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получателем результата услуги (Выдача заключений государственной экологической экспертизы для объектов II, III и IV категории),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 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соответствия 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получателем результата услуги (Выдача заключений государственной экологической экспертизы для объектов II, III и IV категории)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бумажном носителе Потребитель предоставляет пакет документов на бумажном носителе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саll-центра: (1414).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компьютера, сотового телефона с выходом в интернет или иного устройства необходимого для доступа к ресурсу.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 IV категории"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2780"/>
        <w:gridCol w:w="2780"/>
        <w:gridCol w:w="2780"/>
        <w:gridCol w:w="2780"/>
      </w:tblGrid>
      <w:tr>
        <w:trPr>
          <w:trHeight w:val="81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216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89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54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189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если авторизация прошла успешно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в ЭЦП ошибка;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772"/>
        <w:gridCol w:w="2772"/>
        <w:gridCol w:w="2772"/>
        <w:gridCol w:w="2772"/>
      </w:tblGrid>
      <w:tr>
        <w:trPr>
          <w:trHeight w:val="45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97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 ) в ИС "Е-лицензирование" и обработка запроса в ИС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(заключение)</w:t>
            </w:r>
          </w:p>
        </w:tc>
      </w:tr>
      <w:tr>
        <w:trPr>
          <w:trHeight w:val="189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</w:tr>
      <w:tr>
        <w:trPr>
          <w:trHeight w:val="54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24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заключения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2780"/>
        <w:gridCol w:w="2780"/>
        <w:gridCol w:w="2780"/>
        <w:gridCol w:w="2780"/>
      </w:tblGrid>
      <w:tr>
        <w:trPr>
          <w:trHeight w:val="81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ЮЛ/ГБД ФЛС</w:t>
            </w:r>
          </w:p>
        </w:tc>
      </w:tr>
      <w:tr>
        <w:trPr>
          <w:trHeight w:val="162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ЮЛ/ГБД ФЛС</w:t>
            </w:r>
          </w:p>
        </w:tc>
      </w:tr>
      <w:tr>
        <w:trPr>
          <w:trHeight w:val="189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54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16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772"/>
        <w:gridCol w:w="2772"/>
        <w:gridCol w:w="2772"/>
        <w:gridCol w:w="2772"/>
      </w:tblGrid>
      <w:tr>
        <w:trPr>
          <w:trHeight w:val="27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297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(заключение)</w:t>
            </w:r>
          </w:p>
        </w:tc>
      </w:tr>
      <w:tr>
        <w:trPr>
          <w:trHeight w:val="189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</w:tr>
      <w:tr>
        <w:trPr>
          <w:trHeight w:val="54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216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если в ИС ГБД "Е-лицензирование" отсутствуют данные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 если данные по запросу найдены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 IV категории"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Диаграмма N 1 функционального взаимодействия при оказании электронной государственной услуги через ПЭП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90678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Диаграмма N 2 функционального взаимодействия при оказании 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1948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экологической экспертизы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 IV категории"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