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fa1e" w14:textId="ef3f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XI сессии Жезказганского городского маслихата от 11 декабря 2012 года N 11/91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марта 2013 года N 13/112. Зарегистрировано Департаментом юстиции Карагандинской области 5 апреля 2013 года N 2283.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Жезказганского городского маслихата от 11 декабря 2012 года N 11/91 "О городском бюджете на 2013-2015 годы" (зарегистрированное в Реестре государственной регистрации нормативных правовых актов за номером 2083, опубликованное 18 января 2013 года N 2 (7806) газеты "Сарыарқа" и 18 января 2013 года N 2 (351)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XІI сессии Жезказганского городского маслихата от 7 февраля 2013 года N 12/101 "О внесении изменений в решение XI сессии Жезказганского городского маслихата от 11 декабря 2012 года N 11/91 "О городском бюджете на 2013-2015 годы" (зарегистрированное в Реестре государственной регистрации нормативных правовых актов за номером 2162, опубликованное 22 февраля 2013 года N 7 (7811) газеты "Сарыарқа" и 22 февраля 2013 года N 7 (356) газеты "Жезказганская правда")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"6437653" заменить цифрами "5558895";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"1632131" заменить цифрами "753373";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"7082781" заменить цифрами "6204025";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675128" заменить цифрами "минус 675130";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"675128" заменить цифрами "675130";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"645128" заменить цифрами "645130";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"1632131" заменить цифрами "753373";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составе расходов городского бюджета на 2013 год предусмотрен возврат неиспользованных (недоиспользованных) целевых трансфертов, выделенных из республиканского бюджета в 2012 году в сумме 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"32647" заменить цифрами "96000";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Болен Х.Ы.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2013 года N 13/112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86"/>
        <w:gridCol w:w="395"/>
        <w:gridCol w:w="10640"/>
        <w:gridCol w:w="194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5558895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4784268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11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доли участия в юридических лицах, находящиеся в государственной собственности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753373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753373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399"/>
        <w:gridCol w:w="720"/>
        <w:gridCol w:w="741"/>
        <w:gridCol w:w="9543"/>
        <w:gridCol w:w="1985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6204025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243541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109782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109782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2406413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</w:t>
            </w:r>
          </w:p>
        </w:tc>
      </w:tr>
      <w:tr>
        <w:trPr>
          <w:trHeight w:val="15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5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11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1437494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339059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321574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145402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509091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451131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252757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589344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577688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484597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70761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94538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247471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236583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264788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245139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75742</w:t>
            </w:r>
          </w:p>
        </w:tc>
      </w:tr>
      <w:tr>
        <w:trPr>
          <w:trHeight w:val="11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91"/>
        <w:gridCol w:w="591"/>
        <w:gridCol w:w="655"/>
        <w:gridCol w:w="9722"/>
        <w:gridCol w:w="20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00"/>
        <w:gridCol w:w="701"/>
        <w:gridCol w:w="744"/>
        <w:gridCol w:w="9402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404"/>
        <w:gridCol w:w="10291"/>
        <w:gridCol w:w="20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403"/>
        <w:gridCol w:w="620"/>
        <w:gridCol w:w="10081"/>
        <w:gridCol w:w="205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09"/>
        <w:gridCol w:w="409"/>
        <w:gridCol w:w="10656"/>
        <w:gridCol w:w="207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404"/>
        <w:gridCol w:w="10291"/>
        <w:gridCol w:w="20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7"/>
        <w:gridCol w:w="397"/>
        <w:gridCol w:w="10748"/>
        <w:gridCol w:w="20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2013 года N 13/112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 на развитие, кредиты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301"/>
        <w:gridCol w:w="1947"/>
      </w:tblGrid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783373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248827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504546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248827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услуг, в том числе: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54655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автомобильных дорог по улице Ғарышкерлер города Жезказган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504546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фонда, в том числе: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для очередников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2013 года N 13/112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757"/>
        <w:gridCol w:w="736"/>
        <w:gridCol w:w="9556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2013 года N 13/112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11/91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(программ)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93"/>
        <w:gridCol w:w="709"/>
        <w:gridCol w:w="772"/>
        <w:gridCol w:w="114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готового жилья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двух 3-х этажных 18-ти квартирных жилых домов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и корректировка проектно-сметной документации на строительство 5-ти этажного 30-ти квартирного дома по улице Гагарина 70/4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8-го микрорайона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74 квартала города Жезказган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на строительство водовода от села Кенгир до Эскулинского водовода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водопропускных каналов для защиты от паводковых и ливневых вод территории города Жезказган микрорайона Костангелды</w:t>
            </w:r>
          </w:p>
        </w:tc>
      </w:tr>
      <w:tr>
        <w:trPr>
          <w:trHeight w:val="10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экспертизы проектно-сметной документации на реконструкцию канализационных сетей 9 квартала города Жезказган, Модульной канализационной насосной сети в районе улиц Аманжолова-Сатпаева, Модульной канализационной насосной сети в районе магазина "Сулпак"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водопроводных сетей города Жезказган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хозпитьевых очистных сооружений города Жезказган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скотомогильника в селе Кенгир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линий наружного освещения города Жезказган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дорог города Жезказган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3-х путепроводов города Жезказган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