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43cbd" w14:textId="a943c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городского маслихата от 14 декабря 2012 года N 11/90 "О городском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27 марта 2013 года N 13/110. Зарегистрировано Департаментом юстиции Карагандинской области 18 апреля 2013 года N 2310. Утратило силу в связи с истечением срока применения (письмо Балхашского городского маслихата Карагандинской области от 23 января 2014 года № 23/1-23)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(письмо Балхашского городского маслихата Карагандинской области от 23.01.2014 № 23/1-23).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14 декабря 2012 года N 11/90 "О городском бюджете на 2013-2015 годы" (зарегистрировано в Реестре государственной регистрации нормативных правовых актов за N 2086, опубликовано в газетах "Балқаш өңірі" от 9 января 2013 года N 3, "Северное Прибалхашье" от 9 января 2013 года N 3), в которое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30 января 2013 года N 12/105 "О внесении изменений в решение городского маслихата от 14 декабря 2012 года N 11/90 "О городском бюджете на 2013-2015 годы" (зарегистрировано в Реестре государственной регистрации нормативных правовых актов за N 2170, опубликовано в газетах "Балқаш өңірі" от 6 марта 2013 года N 27, "Северное Прибалхашье" от 6 марта 2013 года N 27),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"4 674 797" заменить цифрами "3 977 567";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"2 058 926" заменить цифрами "1 361 696";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"4 758 946" заменить цифрами "4 304 807";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"243 000" заменить цифрой "0";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"243 000" заменить цифрой "0";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"327 149" заменить цифрами "327 240";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"327 149" заменить цифрами "327 240";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"84 149" заменить цифрами "84 240";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пункты 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"19-1. Установить, что в составе затрат городского бюджета на 2013 год предусмотрен возврат неиспользованных (недоиспользованных) целевых трансфертов, выделенных в 2012 году, в сумме 91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Л. Тукбаева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К. Рахимберлина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марта 2013 года N 13/110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N 11/90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457"/>
        <w:gridCol w:w="457"/>
        <w:gridCol w:w="10592"/>
        <w:gridCol w:w="1957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3977567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2514435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951611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951611</w:t>
            </w:r>
          </w:p>
        </w:tc>
      </w:tr>
      <w:tr>
        <w:trPr>
          <w:trHeight w:val="2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606600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606600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716549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565733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31250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119518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217620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11520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12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22055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22055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14617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9035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6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8905</w:t>
            </w:r>
          </w:p>
        </w:tc>
      </w:tr>
      <w:tr>
        <w:trPr>
          <w:trHeight w:val="9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9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86819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86819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31732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55087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1361696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1361696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1361696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401"/>
        <w:gridCol w:w="702"/>
        <w:gridCol w:w="745"/>
        <w:gridCol w:w="9676"/>
        <w:gridCol w:w="199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4304807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210245</w:t>
            </w:r>
          </w:p>
        </w:tc>
      </w:tr>
      <w:tr>
        <w:trPr>
          <w:trHeight w:val="9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167577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19211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19211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96142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90110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6032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52224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31100</w:t>
            </w:r>
          </w:p>
        </w:tc>
      </w:tr>
      <w:tr>
        <w:trPr>
          <w:trHeight w:val="12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13721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11568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11568</w:t>
            </w:r>
          </w:p>
        </w:tc>
      </w:tr>
      <w:tr>
        <w:trPr>
          <w:trHeight w:val="12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10968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12593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12593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22360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22360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22360</w:t>
            </w:r>
          </w:p>
        </w:tc>
      </w:tr>
      <w:tr>
        <w:trPr>
          <w:trHeight w:val="6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22360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2370314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198530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198530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198530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2066100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2066100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1894587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171513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105684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105684</w:t>
            </w:r>
          </w:p>
        </w:tc>
      </w:tr>
      <w:tr>
        <w:trPr>
          <w:trHeight w:val="9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20493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</w:tr>
      <w:tr>
        <w:trPr>
          <w:trHeight w:val="9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43752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203778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169467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155243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32601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7264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55482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</w:t>
            </w:r>
          </w:p>
        </w:tc>
      </w:tr>
      <w:tr>
        <w:trPr>
          <w:trHeight w:val="15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17743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10746</w:t>
            </w:r>
          </w:p>
        </w:tc>
      </w:tr>
      <w:tr>
        <w:trPr>
          <w:trHeight w:val="12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10746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34311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34311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33317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690223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330088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312458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312458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13918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33447</w:t>
            </w:r>
          </w:p>
        </w:tc>
      </w:tr>
      <w:tr>
        <w:trPr>
          <w:trHeight w:val="9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33447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326688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29066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12084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6842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297622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35006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247210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261305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62707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58827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58827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46116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44811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30618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98862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53671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15031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18053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9884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35567</w:t>
            </w:r>
          </w:p>
        </w:tc>
      </w:tr>
      <w:tr>
        <w:trPr>
          <w:trHeight w:val="12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89500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89500</w:t>
            </w:r>
          </w:p>
        </w:tc>
      </w:tr>
      <w:tr>
        <w:trPr>
          <w:trHeight w:val="12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42801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24734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24734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17721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12966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12966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12966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52941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52941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52941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218934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215072</w:t>
            </w:r>
          </w:p>
        </w:tc>
      </w:tr>
      <w:tr>
        <w:trPr>
          <w:trHeight w:val="9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215072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215072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129612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13562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13562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116050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40283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40283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50487</w:t>
            </w:r>
          </w:p>
        </w:tc>
      </w:tr>
      <w:tr>
        <w:trPr>
          <w:trHeight w:val="9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22074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28413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Приобретения финансовых активов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-327240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327240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"/>
        <w:gridCol w:w="527"/>
        <w:gridCol w:w="527"/>
        <w:gridCol w:w="10626"/>
        <w:gridCol w:w="198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84240</w:t>
            </w:r>
          </w:p>
        </w:tc>
      </w:tr>
      <w:tr>
        <w:trPr>
          <w:trHeight w:val="31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84240</w:t>
            </w:r>
          </w:p>
        </w:tc>
      </w:tr>
      <w:tr>
        <w:trPr>
          <w:trHeight w:val="31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84240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марта 2013 года N 13/110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N 11/90</w:t>
      </w:r>
    </w:p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развития</w:t>
      </w:r>
      <w:r>
        <w:br/>
      </w:r>
      <w:r>
        <w:rPr>
          <w:rFonts w:ascii="Times New Roman"/>
          <w:b/>
          <w:i w:val="false"/>
          <w:color w:val="000000"/>
        </w:rPr>
        <w:t>
городского бюджета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"/>
        <w:gridCol w:w="376"/>
        <w:gridCol w:w="695"/>
        <w:gridCol w:w="695"/>
        <w:gridCol w:w="1175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4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4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1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4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</w:tr>
      <w:tr>
        <w:trPr>
          <w:trHeight w:val="1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</w:tr>
      <w:tr>
        <w:trPr>
          <w:trHeight w:val="4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5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