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9110" w14:textId="92b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декабря 2013 года № 24/176. Зарегистрировано Департаментом юстиции Карагандинской области 20 января 2014 года № 2519.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апреля 2011 года № 44/342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8-4-233, опубликовано в газетах "Балқаш өңірі" от 3 июня 2011 года № 62-63 (11731), "Северное Прибалхашье" от 3 июня 2011 года № 59-60 (770));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марта 2012 года № 2/22 "О внесении изменений и дополнений в решение городского маслихата от 27 апреля 2011 года № 44/342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8-4-273, опубликовано в газетах "Балқаш өңірі" от 25 апреля 2012 года № 44 (11862), "Северное Прибалхашье" от 25 апреля 2012 года № 44 (938)).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 2013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Балхаш"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 2013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Шлыкова З.С.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города,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органом статистики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Балхашского городского маслихата Карагандинской области от 04.05.2016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25.12.2019 </w:t>
      </w:r>
      <w:r>
        <w:rPr>
          <w:rFonts w:ascii="Times New Roman"/>
          <w:b w:val="false"/>
          <w:i w:val="false"/>
          <w:color w:val="000000"/>
          <w:sz w:val="28"/>
        </w:rPr>
        <w:t>N 35/285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10.02.2021 </w:t>
      </w:r>
      <w:r>
        <w:rPr>
          <w:rFonts w:ascii="Times New Roman"/>
          <w:b w:val="false"/>
          <w:i w:val="false"/>
          <w:color w:val="00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города Балхаш и соответствующей административно-территориальной единицы.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оказывается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в порядке, определенном настоящими Правилами.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Перечни памятных дат и праздничных дней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 МИО.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00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помощь предоставляется к памятным датам и праздничным дням: </w:t>
      </w:r>
    </w:p>
    <w:bookmarkEnd w:id="26"/>
    <w:bookmarkStart w:name="z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празднику Новый год - 1-2 января:</w:t>
      </w:r>
    </w:p>
    <w:bookmarkEnd w:id="27"/>
    <w:bookmarkStart w:name="z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bookmarkStart w:name="z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Международный женский день - 8 марта: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пособий многодетной матери;</w:t>
      </w:r>
    </w:p>
    <w:bookmarkStart w:name="z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Наурыз мейрамы – 21 - 23 марта: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пособий, которых не превышают минимальный размер пенсий, установленный законодательством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</w:t>
      </w:r>
    </w:p>
    <w:bookmarkStart w:name="z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 празднику День защитника Отечества Республики Казахстан – 7 мая: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32"/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33"/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годы;</w:t>
      </w:r>
    </w:p>
    <w:bookmarkEnd w:id="34"/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действия;</w:t>
      </w:r>
    </w:p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36"/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1988–1989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Победы - 9 мая:</w:t>
      </w:r>
    </w:p>
    <w:bookmarkEnd w:id="39"/>
    <w:bookmarkStart w:name="z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войны;</w:t>
      </w:r>
    </w:p>
    <w:bookmarkEnd w:id="40"/>
    <w:bookmarkStart w:name="z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41"/>
    <w:bookmarkStart w:name="z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42"/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к празднику День Конституции Республики Казахстан – 30 августа:</w:t>
      </w:r>
    </w:p>
    <w:bookmarkEnd w:id="44"/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третьи группы и детям с инвалидностью;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празднику День Независимости Республики Казахстан – 16 декабря: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репрессий;</w:t>
      </w:r>
    </w:p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Балхаш;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к празднику День вывода ограниченного контингента советских войск из Демократической Республики Афганистан-15 февраля: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направлявшиеся в Афганистан для доставки грузов в эту страну в период ведения боевых действий; военнослужащим летнего состава, совершавшие вылеты на боевые задания в Афганистан с территории бывшего Союза ССР; рабочим и служащим, обслуживавших советский военный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51"/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действия;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к празднику День пожилых людей -1 октября: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</w:t>
      </w:r>
    </w:p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 празднику День Столицы – 6 июля:</w:t>
      </w:r>
    </w:p>
    <w:bookmarkEnd w:id="54"/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27.08.2018 N 22/196 (вводится в действие со дня первого официального опубликования); с изменениями, внесенными решениями Балхашского городского маслихата Карагандинской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24/210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12.06.2019 № </w:t>
      </w:r>
      <w:r>
        <w:rPr>
          <w:rFonts w:ascii="Times New Roman"/>
          <w:b w:val="false"/>
          <w:i w:val="false"/>
          <w:color w:val="000000"/>
          <w:sz w:val="28"/>
        </w:rPr>
        <w:t>29/249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от 25.12.2019 </w:t>
      </w:r>
      <w:r>
        <w:rPr>
          <w:rFonts w:ascii="Times New Roman"/>
          <w:b w:val="false"/>
          <w:i w:val="false"/>
          <w:color w:val="000000"/>
          <w:sz w:val="28"/>
        </w:rPr>
        <w:t>N 35/285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10.02.2021 </w:t>
      </w:r>
      <w:r>
        <w:rPr>
          <w:rFonts w:ascii="Times New Roman"/>
          <w:b w:val="false"/>
          <w:i w:val="false"/>
          <w:color w:val="00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отдельным категориям нуждающихся граждан при наступлении трудной жизненной ситуации оказывается единовременно, без учета среднедушевого дохода: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причинении ущерба гражданину (семье) либо его имуществу вследствие стихийного бедствия или пожара в течении трех месяцев с момента возникновения данной ситуации, в размере – при частичном причинении ущерба – 45 (сорок пять) месячных расчетных показателей, при полном причинении ущерба – 85 (восемьдесят пять) месячных расчетных показателей;</w:t>
      </w:r>
    </w:p>
    <w:bookmarkEnd w:id="57"/>
    <w:bookmarkStart w:name="z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с наличием социально значимого заболевания "туберкулез" в период амбулаторного лечения в размере 10 (десяти) месячных расчетных показателей;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 наличием социально значимого заболевания "злокачественные новообразования" на период послеоперационного лечения в размере 10 (десяти) месячных расчетных показателей;</w:t>
      </w:r>
    </w:p>
    <w:bookmarkEnd w:id="59"/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 наличием социально значимого заболевания, вызванного вирусом иммунодефицита человека и носителям вируса иммунодефицита человека в размере 10 (десяти) месячных расчетных показателей;</w:t>
      </w:r>
    </w:p>
    <w:bookmarkEnd w:id="60"/>
    <w:bookmarkStart w:name="z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детей, с заболеванием вызванным вирусом иммунодефицита человека и носителям вируса иммунодефицита человека в размере 2 (двух) кратного прожиточного минимума, установленного на соответствующий финансовый год законом о республиканском бюджете;</w:t>
      </w:r>
    </w:p>
    <w:bookmarkEnd w:id="61"/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прибывшим из мест лишения свободы не позднее трех месяцев со дня освобождения в размере 10 (десяти) месячных расчетных показателей.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Предельный размер социальной помощи - не более 85 месячных расчетных показателей.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4"/>
    <w:bookmarkStart w:name="z4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6"/>
    <w:bookmarkStart w:name="z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представляет заявление с приложением следующих документов:</w:t>
      </w:r>
    </w:p>
    <w:bookmarkEnd w:id="67"/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70"/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для сверки, после чего подлинники документов возвращаются заявителю.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00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18-1. Исключен - решением Балхашского городского маслихата Карагандинской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N 18/160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поселка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3"/>
    <w:bookmarkStart w:name="z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утвержденным пстановлением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поселка.</w:t>
      </w:r>
    </w:p>
    <w:bookmarkEnd w:id="74"/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6"/>
    <w:bookmarkStart w:name="z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7"/>
    <w:bookmarkStart w:name="z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поселка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8"/>
    <w:bookmarkStart w:name="z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9"/>
    <w:bookmarkStart w:name="z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поселка.</w:t>
      </w:r>
    </w:p>
    <w:bookmarkStart w:name="z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26-1. Исключен - решением Балхашского городского маслихата Карагандинской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N 18/160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26-1 в соответствии с решением Балхашского городского маслихата Карагандинской области от 04.05.2016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решением Балхашского городского маслихата Карагандинской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N 18/160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26-2. Исключен - решением Балхашского городского маслихата Карагандинской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N 18/160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26-2 в соответствии с решением Балхашского городского маслихата Карагандинской области от 04.05.2016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решением Балхашского городского маслихата Карагандинской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N 18/160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решением Балхашского городского маслихата Карагандинской области от 04.05.2016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</w:p>
    <w:bookmarkEnd w:id="82"/>
    <w:bookmarkStart w:name="z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3"/>
    <w:bookmarkStart w:name="z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4"/>
    <w:bookmarkStart w:name="z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5"/>
    <w:bookmarkStart w:name="z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местным бюджетом города Балхаш на текущий финансовый год.</w:t>
      </w:r>
    </w:p>
    <w:bookmarkEnd w:id="86"/>
    <w:bookmarkStart w:name="z7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случаях:</w:t>
      </w:r>
    </w:p>
    <w:bookmarkEnd w:id="88"/>
    <w:bookmarkStart w:name="z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9"/>
    <w:bookmarkStart w:name="z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0"/>
    <w:bookmarkStart w:name="z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1"/>
    <w:bookmarkStart w:name="z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3"/>
    <w:bookmarkStart w:name="z7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изменениями, внесенными решением Балхашского городского маслихата Карагандинской области от 28.03.2014 </w:t>
      </w:r>
      <w:r>
        <w:rPr>
          <w:rFonts w:ascii="Times New Roman"/>
          <w:b w:val="false"/>
          <w:i w:val="false"/>
          <w:color w:val="000000"/>
          <w:sz w:val="28"/>
        </w:rPr>
        <w:t>N 26/208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bookmarkStart w:name="z8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Балхашского городского маслихата Карагандинской области от 10.02.2021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