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2ff" w14:textId="0db2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02/31. Зарегистрировано Департаментом юстиции Карагандинской области 20 марта 2013 года N 2254. Утратило силу постановлением акимата города Сатпаев Карагандинской области от 27 мая 2013 года N 12/13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государственное учреждение "Отдел образования, физической культуры и спорта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услуга, оказывается через центр обслуживания населения: Отдел города Сатпаев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а также через веб-портал "электронного правительства": www.e.gov.kz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справки по опеке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09.00 часов до 20.00,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ребенка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 места жительства либо справка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Необходимые документы для получения государственной услуги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в Центре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прием электронного документа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получателю государственной услуги в "личный кабинет" или на электронную почту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 или уполномоченный орган либо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10 </w:t>
      </w:r>
      <w:r>
        <w:rPr>
          <w:rFonts w:ascii="Times New Roman"/>
          <w:b w:val="false"/>
          <w:i w:val="false"/>
          <w:color w:val="000000"/>
          <w:sz w:val="28"/>
        </w:rPr>
        <w:t>настоящего регламента, выдачу расписки получателю государственной услуги,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представленных документов из Центра или от получателя государственной услуги при подаче заявления в уполномоченный орган, либо через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оформляет справку и направляет в Центр, в случае подачи уполномоченный орган либо через портал получателю государственной услуги выдается справка либо мотивированный ответ об отказе в выдаче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Центр выдает получателю государственной услуги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через портал получателю государственной услуги в "личный кабинет" на портале направляется уведомление - 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в "личном кабинете" на портале -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в течение трех рабочих дней,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об этом получателя государственной услуги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мотивированный ответ об отказе в предоставлении государственной услуги получатель государственной услуги получает в "личном кабинете" на портале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4"/>
        <w:gridCol w:w="2990"/>
        <w:gridCol w:w="1730"/>
        <w:gridCol w:w="3276"/>
      </w:tblGrid>
      <w:tr>
        <w:trPr>
          <w:trHeight w:val="3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обслуживания населения, осуществляющие функции по оказанию государственной услуги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111, 2 этаж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satpgoo@mail.ru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37934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18.30 часов, за исключением выходных и праздничных дней,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Отдел города Сатпаев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 111, 1 этаж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40349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20.00 часов, за исключением выходных и праздничных дней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N 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гр.(ке)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(ей) в г.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ул. ______________, дом N _____________, кв. N ________ в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 (она) согласно решению акима города N ___ от "__" ________ 20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назначен (а) опекуном (попечителем) над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"___" ___________ 19 __ года рождения и над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(ее) имуществом (опись имущества в 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"Отдел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 г. Сатпаев" 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7"/>
        <w:gridCol w:w="3239"/>
        <w:gridCol w:w="3262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</w:tr>
      <w:tr>
        <w:trPr>
          <w:trHeight w:val="30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4"/>
        <w:gridCol w:w="3225"/>
        <w:gridCol w:w="3226"/>
        <w:gridCol w:w="3305"/>
      </w:tblGrid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руководству на подпись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Центру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2009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