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07b0e" w14:textId="d907b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6 февраля 2013 года N 02/36. Зарегистрировано Департаментом юстиции Карагандинской области 20 марта 2013 года N 2258. Утратило силу постановлением акимата города Сатпаев Карагандинской области от 27 мая 2013 года N 12/17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Сатпаев Карагандинской области от 27.05.2013 N 12/17.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 от 27 ноября 2000 года,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23 января 2001 года, акимат города Сатпаев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над исполнением настоящего постановления возложить на заместителя акима города Мадиеву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г. Сатпаев                            Б.Д.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Сатпаев N 02/36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февраля 2013 года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образования - организация среднего образования Республики Казахстан, реализующая общеобразовательные учебные программы начального, основного среднего, общего среднего образования, независимо от формы собственности и ведомственной подчиненности;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СФЕ - структурно-функциональные единицы: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получатель государственной услуги - гражданин Республики Казахстан в возрасте 7 - 18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государственное учреждение "Отдел образования, физической культуры и спорта города Сатпаев".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государственной услуги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 (далее - Регламент) определяет процедуру приема документов и зачисления в общеобразовательную школу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организациями среднего образования города Сатпаев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регулируется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N 127 "Об утверждении Типовых правил приема на обучение в организации образования, реализующих общеобразовательные учебные программы начального, основного среднего и общего среднего образования",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Формой завершения государственной услуги, которую получит получатель государственной услуги, являются общий приказ организации образования о зачислении в организацию образования либо мотивированный ответ об отказе в предоставлении услуги.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 оказания государственной услуги с момента сдачи получателем государственной услуги необходимых документов составляет 1 рабочий день: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время ожидания до получения государственной услуги, оказываемой на месте в день обращения (при регистрации)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время обслуживания получателя государственной услуги, оказываемой на месте в день обращения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получения конечного результата оказываемой государственной услуги (приказ о зачислении в организацию образования) - не более 3 месяцев, так как приказ о зачислении является общим для всех обучающихся.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является бесплатной для всех категорий граждан государственных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осуществляется ежедневно, за исключением выходных и праздничных дней с 09.00 до 13.00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зданиях организаций образования по месту проживания заявителя и с учетом территории обслуживания (микроучастка) данной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обращается в организацию образования и подает заявление, предоставляет пакет документов ответственному лицу в канцелярию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выдает расписку о приеме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ответственное лицо представляет документы на рассмотрение руководителю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организации образования знакомит получателя государственной услуги с Уставом организации образования и другими документами, регламентирующими образовательный процесс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организации образования подготавливает общий приказ организации образования о зачислении в организацию образования либо мотивированный ответ об отказе в предоставлении услуги и передает ответственному лицу;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ответственное лицо выдает приказ либо мотивированный ответ об отказе в предоставлении государственной услуги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составляет, один сотрудник.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при обращении в организации образования получатель государственной услуги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законных представителей ребенка (в произвольной форме);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свидетельства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 о состоянии здоровья (медицинский 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с места жительства или иной документ, подтверждающий место проживания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фотографии размером 3х4 см в количестве 2 штук.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Информацию о государственной услуге можно получить в государственном учреждении "Отдел образования, физической культуры и спорта города Сатпаев", расположенном по адресу: Карагандинская область, город Сатпаев, проспект Сатпаева 111, 2 этаж и на официальном сайте - www.obrazovanie.satpaev-akimat.kz в разделе "Стандарты оказания государственных услуг".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Документы получателя государственной услуги сдаются ответственному лицу в канцелярию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сдаче документов для получения государственной услуги получателю государственной услуги выдается расписка о приеме необходимых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фамилии, имени, отчества ответственного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Способ доставки результата оказания услуги осуществляется через личное посещение получателем государственной услуги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Основанием для отказа получателю государственной услуги в предоставлении государственной услуги могут быть: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неполного пакета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выявление недостоверных или искаженных фактов (сведений) в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или отсутствие заявленного уровня образования в данной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учебных показателей получателя государственной услуги статусу выбранной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несоответствие проживания на территории обслуживания данной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необходимого профиля обучения в данной организации образования получателю государственной услуги представляется информация о наличии свободных мест в других общеобразовательных школах на территории района (города) по выбранному профилю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заявителя на зачисление в организации образования руководители должны ознакомить получателя государственной услуги с Уставом организации образования и другими документами, регламентирующими образовательный процесс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административных действий в процессе оказания государственной услуги и СФЕ,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 лицом за оказание государственной услуги является руководитель организации образования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Должностное лицо несет ответственность за качество и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зачисление в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независимо от ведомственной подчиненности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обучения по общеобразовательным программам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начального, основного среднего,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среднего образования"</w:t>
      </w:r>
    </w:p>
    <w:bookmarkEnd w:id="13"/>
    <w:bookmarkStart w:name="z3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организаций образования города Сатпаев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7875"/>
        <w:gridCol w:w="5133"/>
      </w:tblGrid>
      <w:tr>
        <w:trPr>
          <w:trHeight w:val="66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образовании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 контактный телефон</w:t>
            </w:r>
          </w:p>
        </w:tc>
      </w:tr>
      <w:tr>
        <w:trPr>
          <w:trHeight w:val="67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"Гимназия имени С. Сейфуллина" акимата города Сатпаев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Сатпаев, ул. Комарова 11 а, телефон 3-34-68, 3-32-00</w:t>
            </w:r>
          </w:p>
        </w:tc>
      </w:tr>
      <w:tr>
        <w:trPr>
          <w:trHeight w:val="66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"Школа-гимназия N 1" акимата города Сатпаев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Сатпаев, ул. Наурыз 144, телефон 7-25-48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7-15-62</w:t>
            </w:r>
          </w:p>
        </w:tc>
      </w:tr>
      <w:tr>
        <w:trPr>
          <w:trHeight w:val="3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2" акимата города Сатпаев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Жезказган, ул. Ауэзова 37 А, телефон 2-23-20</w:t>
            </w:r>
          </w:p>
        </w:tc>
      </w:tr>
      <w:tr>
        <w:trPr>
          <w:trHeight w:val="67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3" акимата города Сатпаев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Сатпаев, ул. Победы 17, телефон 7-15-81,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7-24-88</w:t>
            </w:r>
          </w:p>
        </w:tc>
      </w:tr>
      <w:tr>
        <w:trPr>
          <w:trHeight w:val="66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"Школа-лицей N 4 имени Абая" акимата города Сатпаев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Сатпаев, пр. Сатпаева 144 А, телефон 3-33-96,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4-18-07</w:t>
            </w:r>
          </w:p>
        </w:tc>
      </w:tr>
      <w:tr>
        <w:trPr>
          <w:trHeight w:val="3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5" акимата города Сатпаев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Сатпаев, ул. Бабыр би 5, телефон 4-07-18</w:t>
            </w:r>
          </w:p>
        </w:tc>
      </w:tr>
      <w:tr>
        <w:trPr>
          <w:trHeight w:val="3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7" акимата города Сатпаев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Сатпаев, пр. Независимости 20, телефон 3-47-46</w:t>
            </w:r>
          </w:p>
        </w:tc>
      </w:tr>
      <w:tr>
        <w:trPr>
          <w:trHeight w:val="84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10" акимата города Сатпаев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Жезказган, ул. Кирова 13, телефон 2-64-39</w:t>
            </w:r>
          </w:p>
        </w:tc>
      </w:tr>
      <w:tr>
        <w:trPr>
          <w:trHeight w:val="3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12" акимата города Сатпаев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Жезказган, ул. Кирова 12, телефон 2-63-30</w:t>
            </w:r>
          </w:p>
        </w:tc>
      </w:tr>
      <w:tr>
        <w:trPr>
          <w:trHeight w:val="67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14" акимата города Сатпаев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Сатпаев, ул. Наурыз 5, телефон 7-32-07,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7-12-68</w:t>
            </w:r>
          </w:p>
        </w:tc>
      </w:tr>
      <w:tr>
        <w:trPr>
          <w:trHeight w:val="100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N 15" акимата города Сатпаев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Сатпаев, ул. Ерден 217, телефон 3-19-75, 3-19-72, 3-19-73</w:t>
            </w:r>
          </w:p>
        </w:tc>
      </w:tr>
      <w:tr>
        <w:trPr>
          <w:trHeight w:val="34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N 16" акимата города Сатпаев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Сатпаев, пр. Сатпаева 154, телефон 4-00-11,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4-00-09</w:t>
            </w:r>
          </w:p>
        </w:tc>
      </w:tr>
      <w:tr>
        <w:trPr>
          <w:trHeight w:val="67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"Начальная школа N 17" акимата города Сатпаев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Сатпаев, ул. Клубная 1, телефон 8 7102 76-97-34,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7105 95-20-20</w:t>
            </w:r>
          </w:p>
        </w:tc>
      </w:tr>
      <w:tr>
        <w:trPr>
          <w:trHeight w:val="66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19" акимата города Сатпаев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Сатпаев, ул. Комарова 11, телефон 3-75-28,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3-34-49</w:t>
            </w:r>
          </w:p>
        </w:tc>
      </w:tr>
      <w:tr>
        <w:trPr>
          <w:trHeight w:val="3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25" акимата города Сатпаев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 ,ул. Комарова 12 а, телефон 3-70-46</w:t>
            </w:r>
          </w:p>
        </w:tc>
      </w:tr>
      <w:tr>
        <w:trPr>
          <w:trHeight w:val="67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27" акимата города Сатпаев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Сатпаев, ул. Наурыз 14 а, телефон 7-65-63, 7-65-61</w:t>
            </w:r>
          </w:p>
        </w:tc>
      </w:tr>
    </w:tbl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зачисление в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независимо от ведомственной подчиненности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обучения по общеобразовательным программам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начального, основного среднего,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среднего образования"</w:t>
      </w:r>
    </w:p>
    <w:bookmarkEnd w:id="15"/>
    <w:bookmarkStart w:name="z3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взаимодействия административных действий (процедур)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1"/>
        <w:gridCol w:w="3598"/>
        <w:gridCol w:w="3783"/>
        <w:gridCol w:w="32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</w:tr>
      <w:tr>
        <w:trPr>
          <w:trHeight w:val="30" w:hRule="atLeast"/>
        </w:trPr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заявления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ознакомление получателя государственной услуги с Уставом организации образования и другими документами, регламентирующими образовательный процесс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приказа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о приеме необходимых документов получателю государственной услуги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общего приказа либо мотивированного ответа об отказе в предоставлении государственной услуги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общего приказа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</w:tr>
      <w:tr>
        <w:trPr>
          <w:trHeight w:val="30" w:hRule="atLeast"/>
        </w:trPr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получения конечного результата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общего приказа о зачислении в организацию образования</w:t>
            </w:r>
          </w:p>
        </w:tc>
      </w:tr>
      <w:tr>
        <w:trPr>
          <w:trHeight w:val="30" w:hRule="atLeast"/>
        </w:trPr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3 - х месяцев</w:t>
            </w:r>
          </w:p>
        </w:tc>
      </w:tr>
    </w:tbl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зачисление в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независимо от ведомственной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подчиненности для обучения по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программам начального, основного среднего,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среднего образования"</w:t>
      </w:r>
    </w:p>
    <w:bookmarkEnd w:id="17"/>
    <w:bookmarkStart w:name="z4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СФЕ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6908800" cy="608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608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