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9176e" w14:textId="8b917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2013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Шахтинска Карагандинской области от 9 января 2013 года N 1/4. Зарегистрировано Департаментом юстиции Карагандинской области 6 февраля 2013 года N 2150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>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"О занятости населения", акимат города Шахтинска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спрос и предложение на общественные работы в количестве 300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проводиться общественные работы, виды работ, размеры оплаты труда участников.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занятости социальных программ города Шахтинска" (Меллятова Р.И.) заключить типовые договора на выполнение общественных работ со всеми организациями, определенными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финансов города Шахтинска" (Меллятов А.Б.) обеспечить финансирование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города Шахтинска Рыстина Н.Б.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Е. Нагаспаев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Шахтинска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09 января 2013 года N 1/4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 которых будут проводиться общественные работы в 2013 году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3420"/>
        <w:gridCol w:w="1479"/>
        <w:gridCol w:w="2644"/>
        <w:gridCol w:w="2385"/>
        <w:gridCol w:w="1803"/>
        <w:gridCol w:w="1589"/>
      </w:tblGrid>
      <w:tr>
        <w:trPr>
          <w:trHeight w:val="73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работ (тысяч тенге)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(тенге)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Шахтинска"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работа, уборка помещений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223,92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Шахан"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работа, благоустройство и уборка закрепленной территории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317,22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Долинка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работа, благоустройство и уборка закрепленной территории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167,94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Новодолинский"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работа, благоустройство и уборка закрепленной территории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223,92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Шахтинского городского маслихата"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работа, уборка помещений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37,32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города Шахтинска"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работа, благоустройство и уборка закрепленной территории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3181,84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строительства, архитектуры и градостроительства города Шахтинска"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37,32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города Шахтинска"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37,32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экономики и бюджетного планирования города Шахтинска"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работа, уборка помещения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18,66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предпринимательства города Шахтинска"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18,66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финансов города Шахтинска"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работа, уборка помещений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37,32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внутренней политики города Шахтинска"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18,66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культуры и развития языков города Шахтинска"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18,66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жилищной инспекции города Шахтинска"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74,64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"Дворец культуры горняков города Шахтинска" акимата города Шахтинска отдела культуры и развития языков города Шахтинска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закрепленной территории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74,64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"Дом культуры поселка Шахан" акимата города Шахтинска отдела культуры и развития языков города Шахтинска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закрепленной территории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55,98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"Дом культуры поселка Новодолинский" акимата города Шахтинска отдела культуры и развития языков города Шахтинска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закрепленной территории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18,66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Шахтинска"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работа, уборка закрепленной территории и помещений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74,64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"Центр занятости отдела занятости и социальных программ города Шахтинска" акимата города Шахтинска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55,98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"Салтанат" акимата города Шахтинска отдела образования, физической культуры и спорта города Шахтинска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досуга детей, уборка закрепленной территории и помещений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223,92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"Березка" акимата города Шахтинска отдела образования, физической культуры и спорта города Шахтинска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досуга детей, уборка закрепленной территории и помещений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74,64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"Еркетай" акимата города Шахтинска отдела образования, физической культуры и спорта города Шахтинска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досуга детей, уборка закрепленной территории и помещений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223,92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"Ботагоз" акимата города Шахтинска отдела образования, физической культуры и спорта города Шахтинска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досуга детей, уборка закрепленной территории и помещений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223,92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"Снегурочка" акимата города Шахтинска отдела образования, физической культуры и спорта города Шахтинска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досуга детей, уборка закрепленной территории и помещений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223,92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"Карлыгаш" акимата города Шахтинска отдела образования, физической культуры и спорта города Шахтинска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досуга детей, уборка закрепленной территории и помещений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223,92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"Аленка" акимата города Шахтинска отдела образования, физической культуры и спорта города Шахтинска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досуга детей, уборка закрепленной территории и помещений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74,64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Специализированный административный суд города Шахтинска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186,60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Шахтинский городской суд Карагандинской области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работа, уборка помещений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298,56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"Центральная больница города Шахтинска" акимата Карагандинской области управления здравоохранения Карагандинской области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работа, уборка закрепленной территории и помещений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354,54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"Поликлиника поселка Шахан" акимата Карагандинской области управления здравоохранения Карагандинской области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закрепленной территории и помещений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37,32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"Поликлиника города Шахтинска" акимата Карагандинской области управления здравоохранения Карагандинской области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работа, благоустройство, уборка закрепленной территории и помещений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317,22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"Налоговое управление по городу Шахтинску Налогового департамента по Карагандинской области Налогового комитета Министерства финансов Республики Казахстан"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522,48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города Шахтинска Департамента юстиции Карагандинской области Министерства юстиции Республики Казахстан"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298,56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Уголовно-Исполнительной Системы по Карагандинской области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167,94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города Шахтинска Департамента внутренних дел Карагандинской области"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223,92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чрезвычайным ситуациям города Шахтинска Департамента по чрезвычайным ситуациям Карагандинской области Министерства по чрезвычайным ситуациям Республики Казахстан"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55,98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"Шахтинский территориальный отдел "Государственного учреждения "Департамент по исполнению судебных актов Карагандинской области Комитета по исполнению судебных актов Министерства юстиции Республики Казахстан"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74,64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"Отдел по делам обороны города Шахтинск Карагандинской области" Министерства обороны Республики Казахстан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373,20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по контролю и социальной защите Комитета по контролю и социальной защите Министерства труда и социальной защиты населения Республики Казахстан по Карагандинской области"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37,32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"Барс" акимата города Шахтинска отдела культуры и развития языков города Шахтинска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территории и закрепленного участка от мусора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37,32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"Общеобразовательная школа N 16 акимата города Шахтинска"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работа, уборка помещений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55,98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Шахтинское районное отделение Республиканского казенного предприятия "Государственный центр по выплате пенсий Министерства труда и социальной защиты населения"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37,32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города Шахтинска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223,92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9265,00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