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4e286" w14:textId="cc4e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10 сессии Актогайского районного маслихата от 12 декабря 2012 года N 91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11 сессии Актогайского районного маслихата Карагандинской области от 13 февраля 2013 года N 105. Зарегистрировано Департаментом юстиции Карагандинской области 4 марта 2013 года N 2194.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10 сессии Актогайского районного маслихата от 12 декабря 2012 года N 91 "О районном бюджете на 2013-2015 годы" (зарегистрировано в Реестре государственной регистрации нормативных правовых актов за N 2068, опубликовано в газете "Тоқырауын тынысы" от 28 декабря 2012 года N 55 (7370)),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Онгаркулов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Болганбаев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февраля 2013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2013 года N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2012 года N 91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2558707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2558707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-22880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2013 года N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2012 года N 91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поселков, села и аульных (сельских) округов в составе районного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682"/>
        <w:gridCol w:w="1439"/>
        <w:gridCol w:w="1439"/>
        <w:gridCol w:w="5108"/>
        <w:gridCol w:w="2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239117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Нуркен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Караменде би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Карабулак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Шабанбай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Абай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Айыртас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Сарытерек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Торангалык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Кусак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Шашубай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Кызыларай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Кежек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Ортадересин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Тасарал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Жидебай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Нуркен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Сарытерек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Шашубай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Жидебай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Нуркен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Караменде би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Карабулак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Шабанбай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Абай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Айыртас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Сарытерек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Торангалык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Кусак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Шашубай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Кызыларай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Кежек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Ортадересин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Тасарал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Жидебай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Нуркен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Караменде би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Карабулак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Шабанбай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Абай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Айыртас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Сарытерек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Торангалык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Кусак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Шашубай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Сарышаган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Кызыларай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Кежек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Ортадересин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Тасарал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Жидебай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