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8dac" w14:textId="6ff8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 "Выдача справок безработным гражданам"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Карагандинской области от 30 января 2013 года N 03/11. Зарегистрировано Департаментом юстиции  Карагандинской области 5 марта 2013 года N 2202. Утратило силу постановлением акимата Актогайского района Карагандинской области от 2 мая 2013 года N 12/02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ff0000"/>
          <w:sz w:val="28"/>
        </w:rPr>
        <w:t>      Сноска. Утратило силу постановлением акимата Актогайского района Карагандинской области от 02.05.2013 N 12/02.</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акимат Актогайского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оказания государственной услуги "Выдача справок безработным гражданам".</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К. Нокеш.</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Актогайского</w:t>
      </w:r>
      <w:r>
        <w:br/>
      </w:r>
      <w:r>
        <w:rPr>
          <w:rFonts w:ascii="Times New Roman"/>
          <w:b w:val="false"/>
          <w:i w:val="false"/>
          <w:color w:val="000000"/>
          <w:sz w:val="28"/>
        </w:rPr>
        <w:t>
</w:t>
      </w:r>
      <w:r>
        <w:rPr>
          <w:rFonts w:ascii="Times New Roman"/>
          <w:b w:val="false"/>
          <w:i/>
          <w:color w:val="000000"/>
          <w:sz w:val="28"/>
        </w:rPr>
        <w:t>      района                                     С. Абеуова</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Актогайского района</w:t>
      </w:r>
      <w:r>
        <w:br/>
      </w:r>
      <w:r>
        <w:rPr>
          <w:rFonts w:ascii="Times New Roman"/>
          <w:b w:val="false"/>
          <w:i w:val="false"/>
          <w:color w:val="000000"/>
          <w:sz w:val="28"/>
        </w:rPr>
        <w:t>
от 30 января 2013 года N 03/11</w:t>
      </w:r>
    </w:p>
    <w:bookmarkEnd w:id="1"/>
    <w:bookmarkStart w:name="z6" w:id="2"/>
    <w:p>
      <w:pPr>
        <w:spacing w:after="0"/>
        <w:ind w:left="0"/>
        <w:jc w:val="left"/>
      </w:pPr>
      <w:r>
        <w:rPr>
          <w:rFonts w:ascii="Times New Roman"/>
          <w:b/>
          <w:i w:val="false"/>
          <w:color w:val="000000"/>
        </w:rPr>
        <w:t xml:space="preserve"> 
Регламент оказания государственной услуги "Выдача справок безработным гражданам"</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В настоящем Регламенте оказания государственной услуги "Выдача справок безработным граждан" (далее - Регламент) используются следующие основные понятия:</w:t>
      </w:r>
      <w:r>
        <w:br/>
      </w:r>
      <w:r>
        <w:rPr>
          <w:rFonts w:ascii="Times New Roman"/>
          <w:b w:val="false"/>
          <w:i w:val="false"/>
          <w:color w:val="000000"/>
          <w:sz w:val="28"/>
        </w:rPr>
        <w:t>
      1) потребитель - физические лица: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Актогайского района";</w:t>
      </w:r>
      <w:r>
        <w:br/>
      </w:r>
      <w:r>
        <w:rPr>
          <w:rFonts w:ascii="Times New Roman"/>
          <w:b w:val="false"/>
          <w:i w:val="false"/>
          <w:color w:val="000000"/>
          <w:sz w:val="28"/>
        </w:rPr>
        <w:t>
      3) центр обслуживания населения – республиканское государственное предприятие, осуществляющее организацию предоставления государственных услуг физическим и (или) юридическим лицам по приему заявлений и выдаче документов по принципу "одного окна" (далее – центр).</w:t>
      </w:r>
    </w:p>
    <w:bookmarkEnd w:id="4"/>
    <w:bookmarkStart w:name="z9" w:id="5"/>
    <w:p>
      <w:pPr>
        <w:spacing w:after="0"/>
        <w:ind w:left="0"/>
        <w:jc w:val="left"/>
      </w:pPr>
      <w:r>
        <w:rPr>
          <w:rFonts w:ascii="Times New Roman"/>
          <w:b/>
          <w:i w:val="false"/>
          <w:color w:val="000000"/>
        </w:rPr>
        <w:t xml:space="preserve"> 
2. Общие положения</w:t>
      </w:r>
    </w:p>
    <w:bookmarkEnd w:id="5"/>
    <w:bookmarkStart w:name="z10" w:id="6"/>
    <w:p>
      <w:pPr>
        <w:spacing w:after="0"/>
        <w:ind w:left="0"/>
        <w:jc w:val="both"/>
      </w:pPr>
      <w:r>
        <w:rPr>
          <w:rFonts w:ascii="Times New Roman"/>
          <w:b w:val="false"/>
          <w:i w:val="false"/>
          <w:color w:val="000000"/>
          <w:sz w:val="28"/>
        </w:rPr>
        <w:t>
      2. Государственная услуга "Выдача справок безработным гражданам" - административная процедура, осуществляемая уполномоченным органом в целях выдачи справки, подтверждающей статус в качестве безработного.</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и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подпункта 8 </w:t>
      </w:r>
      <w:r>
        <w:rPr>
          <w:rFonts w:ascii="Times New Roman"/>
          <w:b w:val="false"/>
          <w:i w:val="false"/>
          <w:color w:val="000000"/>
          <w:sz w:val="28"/>
        </w:rPr>
        <w:t>пункта 1 статьи 8 Закона Республики Казахстан от 23 января 2001 года "О занятости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является выдача потребителю справки о регистрации в качестве безработного (далее - справка) либо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7. В процесс предоставления государственной услуги включены:</w:t>
      </w:r>
      <w:r>
        <w:br/>
      </w:r>
      <w:r>
        <w:rPr>
          <w:rFonts w:ascii="Times New Roman"/>
          <w:b w:val="false"/>
          <w:i w:val="false"/>
          <w:color w:val="000000"/>
          <w:sz w:val="28"/>
        </w:rPr>
        <w:t>
      1) уполномоченный орган – прием, рассмотрение документов, предоставленных потребителем услуги, принятие решения об оказании (отказе в оказании) потребителю государственной услуги и выдача справки;</w:t>
      </w:r>
      <w:r>
        <w:br/>
      </w:r>
      <w:r>
        <w:rPr>
          <w:rFonts w:ascii="Times New Roman"/>
          <w:b w:val="false"/>
          <w:i w:val="false"/>
          <w:color w:val="000000"/>
          <w:sz w:val="28"/>
        </w:rPr>
        <w:t>
      2) центр обслуживания населения - прием документов, предоставленных потребителем услуги и выдача справки.</w:t>
      </w:r>
    </w:p>
    <w:bookmarkEnd w:id="6"/>
    <w:bookmarkStart w:name="z16"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7" w:id="8"/>
    <w:p>
      <w:pPr>
        <w:spacing w:after="0"/>
        <w:ind w:left="0"/>
        <w:jc w:val="both"/>
      </w:pPr>
      <w:r>
        <w:rPr>
          <w:rFonts w:ascii="Times New Roman"/>
          <w:b w:val="false"/>
          <w:i w:val="false"/>
          <w:color w:val="000000"/>
          <w:sz w:val="28"/>
        </w:rPr>
        <w:t>
      8. Местонахождение рабочего органа специальной комиссии: 100200, Карагандинская область, Актогайский район, село Актогай, улица Бокейхана 7, государственное учреждение "Отдел занятости и социальных программ Актогайского района", телефон 8 (71037) 21684, факс: 8 (71037) 21290, адрес электронной почты: enbek2011@mail.ru.</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w:t>
      </w:r>
      <w:r>
        <w:rPr>
          <w:rFonts w:ascii="Times New Roman"/>
          <w:b w:val="false"/>
          <w:i w:val="false"/>
          <w:color w:val="000000"/>
          <w:sz w:val="28"/>
        </w:rPr>
        <w:t>
      9. Местонахождение центра: Актогайский районный отдел N 1 филиала республиканского государственного предприятия "Центр обслуживания населения Карагандинской области", адрес: 100200, село Актогай, улица Бокейхана, 10, телефон 8 (71037) 21105, адрес электронной почты: aktogaycon@mail.ru, Актогайский районный отдел N 2 республиканского государственного предприятия "Центр обслуживания населения Карагандинской области", адрес: 100314, поселок Сарышаган, улица Абая, 12, телефон 8 (71038) 22338.</w:t>
      </w:r>
      <w:r>
        <w:br/>
      </w:r>
      <w:r>
        <w:rPr>
          <w:rFonts w:ascii="Times New Roman"/>
          <w:b w:val="false"/>
          <w:i w:val="false"/>
          <w:color w:val="000000"/>
          <w:sz w:val="28"/>
        </w:rPr>
        <w:t>
      График работы: 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Полная информация о порядке оказания государственной услуги размещена на стендах уполномоченного органа, а также на интернет-ресурсе уполномоченного органа http://www.aktogay.kz.</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в случае обращения в уполномоченный орган:</w:t>
      </w:r>
      <w:r>
        <w:br/>
      </w:r>
      <w:r>
        <w:rPr>
          <w:rFonts w:ascii="Times New Roman"/>
          <w:b w:val="false"/>
          <w:i w:val="false"/>
          <w:color w:val="000000"/>
          <w:sz w:val="28"/>
        </w:rPr>
        <w:t>
      сроки предоставления государственной услуги с момента предъявления необходимых документов – не более 10 минут;</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потребителя (при регистрации, получении талона, с момента обращения и подачи электронного запроса) – 10 минут;</w:t>
      </w:r>
      <w:r>
        <w:br/>
      </w:r>
      <w:r>
        <w:rPr>
          <w:rFonts w:ascii="Times New Roman"/>
          <w:b w:val="false"/>
          <w:i w:val="false"/>
          <w:color w:val="000000"/>
          <w:sz w:val="28"/>
        </w:rPr>
        <w:t>
      максимально допустимое время обслуживания потребителя государственной услуги, оказываемой на месте в день обращения потребителя – 10 минут;</w:t>
      </w:r>
      <w:r>
        <w:br/>
      </w:r>
      <w:r>
        <w:rPr>
          <w:rFonts w:ascii="Times New Roman"/>
          <w:b w:val="false"/>
          <w:i w:val="false"/>
          <w:color w:val="000000"/>
          <w:sz w:val="28"/>
        </w:rPr>
        <w:t>
      2) при обращении в центр – с момента сдачи потребителем необходимых документов: три рабочих дня (день приема и день выдачи документов не входят в срок оказания государственной услуги):</w:t>
      </w:r>
      <w:r>
        <w:br/>
      </w:r>
      <w:r>
        <w:rPr>
          <w:rFonts w:ascii="Times New Roman"/>
          <w:b w:val="false"/>
          <w:i w:val="false"/>
          <w:color w:val="000000"/>
          <w:sz w:val="28"/>
        </w:rPr>
        <w:t>
      максимально допустимое время ожидания в очереди при сдаче необходимых документов - 30 минут;</w:t>
      </w:r>
      <w:r>
        <w:br/>
      </w:r>
      <w:r>
        <w:rPr>
          <w:rFonts w:ascii="Times New Roman"/>
          <w:b w:val="false"/>
          <w:i w:val="false"/>
          <w:color w:val="000000"/>
          <w:sz w:val="28"/>
        </w:rPr>
        <w:t>
      максимально допустимое время ожидания в очереди до получения государственной услуги, оказываемой на месте в день обращения потребителя - 30 минут;</w:t>
      </w:r>
      <w:r>
        <w:br/>
      </w:r>
      <w:r>
        <w:rPr>
          <w:rFonts w:ascii="Times New Roman"/>
          <w:b w:val="false"/>
          <w:i w:val="false"/>
          <w:color w:val="000000"/>
          <w:sz w:val="28"/>
        </w:rPr>
        <w:t>
      максимально допустимое время обслуживания потребителя государственной услуги, оказываемой на месте в день обращения потребителя - 30 минут.</w:t>
      </w:r>
      <w:r>
        <w:br/>
      </w:r>
      <w:r>
        <w:rPr>
          <w:rFonts w:ascii="Times New Roman"/>
          <w:b w:val="false"/>
          <w:i w:val="false"/>
          <w:color w:val="000000"/>
          <w:sz w:val="28"/>
        </w:rPr>
        <w:t>
</w:t>
      </w:r>
      <w:r>
        <w:rPr>
          <w:rFonts w:ascii="Times New Roman"/>
          <w:b w:val="false"/>
          <w:i w:val="false"/>
          <w:color w:val="000000"/>
          <w:sz w:val="28"/>
        </w:rPr>
        <w:t>
      12. Отказ в выдаче справки безработным производится в случае отсутствия регистрации потребителя в качестве безработного в уполномоченном органе.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центр или обращается в уполномоченный орган;</w:t>
      </w:r>
      <w:r>
        <w:br/>
      </w:r>
      <w:r>
        <w:rPr>
          <w:rFonts w:ascii="Times New Roman"/>
          <w:b w:val="false"/>
          <w:i w:val="false"/>
          <w:color w:val="000000"/>
          <w:sz w:val="28"/>
        </w:rPr>
        <w:t>
      2) центр проводит регистрацию заявления и передает в уполномоченный орган;</w:t>
      </w:r>
      <w:r>
        <w:br/>
      </w:r>
      <w:r>
        <w:rPr>
          <w:rFonts w:ascii="Times New Roman"/>
          <w:b w:val="false"/>
          <w:i w:val="false"/>
          <w:color w:val="000000"/>
          <w:sz w:val="28"/>
        </w:rPr>
        <w:t>
      3) уполномоченный орган проводит регистрацию полученных документов, осуществляет рассмотрение представленного заявления из центра или от потребителя при обращении напрямую, подготавливает мотивированный ответ об отказе или оформляет справку, направляет результат оказания государственной услуги в центр или выдает потребителю в случае обращения в уполномоченный орган;</w:t>
      </w:r>
      <w:r>
        <w:br/>
      </w:r>
      <w:r>
        <w:rPr>
          <w:rFonts w:ascii="Times New Roman"/>
          <w:b w:val="false"/>
          <w:i w:val="false"/>
          <w:color w:val="000000"/>
          <w:sz w:val="28"/>
        </w:rPr>
        <w:t>
      4) центр выдает потребителю справку либо мотивированный ответ об отказе.</w:t>
      </w:r>
    </w:p>
    <w:bookmarkEnd w:id="8"/>
    <w:bookmarkStart w:name="z23"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4" w:id="10"/>
    <w:p>
      <w:pPr>
        <w:spacing w:after="0"/>
        <w:ind w:left="0"/>
        <w:jc w:val="both"/>
      </w:pPr>
      <w:r>
        <w:rPr>
          <w:rFonts w:ascii="Times New Roman"/>
          <w:b w:val="false"/>
          <w:i w:val="false"/>
          <w:color w:val="000000"/>
          <w:sz w:val="28"/>
        </w:rPr>
        <w:t>
      14. Порядок оформления входящей корреспонденции (в том числе электронной) и получения информации потребителем на оказание государственной услуги:</w:t>
      </w:r>
      <w:r>
        <w:br/>
      </w:r>
      <w:r>
        <w:rPr>
          <w:rFonts w:ascii="Times New Roman"/>
          <w:b w:val="false"/>
          <w:i w:val="false"/>
          <w:color w:val="000000"/>
          <w:sz w:val="28"/>
        </w:rPr>
        <w:t>
      после сдачи всех необходимых документов в уполномоченный орган, сотрудником, осуществляющим выдачу справок безработным гражданам, данные потребителя заносятся в карточку персонального учета (компьютерную базу данных).</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потребители предъявляют следующие документы:</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2) заполненную форму заявления, выдаваемой в центре по месту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16. Структурно-функциональные единицы (далее - СФЕ) участвуют в процессе оказания государственной услуги:</w:t>
      </w:r>
      <w:r>
        <w:br/>
      </w:r>
      <w:r>
        <w:rPr>
          <w:rFonts w:ascii="Times New Roman"/>
          <w:b w:val="false"/>
          <w:i w:val="false"/>
          <w:color w:val="000000"/>
          <w:sz w:val="28"/>
        </w:rPr>
        <w:t>
      1) уполномоченный орган (СФЕ 1);</w:t>
      </w:r>
      <w:r>
        <w:br/>
      </w:r>
      <w:r>
        <w:rPr>
          <w:rFonts w:ascii="Times New Roman"/>
          <w:b w:val="false"/>
          <w:i w:val="false"/>
          <w:color w:val="000000"/>
          <w:sz w:val="28"/>
        </w:rPr>
        <w:t>
      2) центр (СФЕ 2).</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p>
    <w:bookmarkEnd w:id="10"/>
    <w:bookmarkStart w:name="z29"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30" w:id="12"/>
    <w:p>
      <w:pPr>
        <w:spacing w:after="0"/>
        <w:ind w:left="0"/>
        <w:jc w:val="both"/>
      </w:pPr>
      <w:r>
        <w:rPr>
          <w:rFonts w:ascii="Times New Roman"/>
          <w:b w:val="false"/>
          <w:i w:val="false"/>
          <w:color w:val="000000"/>
          <w:sz w:val="28"/>
        </w:rPr>
        <w:t>
      19.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2"/>
    <w:bookmarkStart w:name="z31"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13"/>
    <w:bookmarkStart w:name="z32" w:id="14"/>
    <w:p>
      <w:pPr>
        <w:spacing w:after="0"/>
        <w:ind w:left="0"/>
        <w:jc w:val="left"/>
      </w:pPr>
      <w:r>
        <w:rPr>
          <w:rFonts w:ascii="Times New Roman"/>
          <w:b/>
          <w:i w:val="false"/>
          <w:color w:val="000000"/>
        </w:rPr>
        <w:t xml:space="preserve"> 
Таблица 1. Описание действий структурно-функциональной единицы (СФЕ)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4"/>
        <w:gridCol w:w="7796"/>
      </w:tblGrid>
      <w:tr>
        <w:trPr>
          <w:trHeight w:val="75"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(хода,потока работ)</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справки либо мотивированного ответа об отказе</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(хода,потока работ)</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r>
              <w:br/>
            </w:r>
            <w:r>
              <w:rPr>
                <w:rFonts w:ascii="Times New Roman"/>
                <w:b w:val="false"/>
                <w:i w:val="false"/>
                <w:color w:val="000000"/>
                <w:sz w:val="20"/>
              </w:rPr>
              <w:t>
</w:t>
            </w:r>
            <w:r>
              <w:rPr>
                <w:rFonts w:ascii="Times New Roman"/>
                <w:b w:val="false"/>
                <w:i w:val="false"/>
                <w:color w:val="000000"/>
                <w:sz w:val="20"/>
              </w:rPr>
              <w:t>Ответственный исполнитель уполномоченного органа</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справки либо мотивированного ответа об отказе</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33"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15"/>
    <w:bookmarkStart w:name="z34" w:id="16"/>
    <w:p>
      <w:pPr>
        <w:spacing w:after="0"/>
        <w:ind w:left="0"/>
        <w:jc w:val="left"/>
      </w:pPr>
      <w:r>
        <w:rPr>
          <w:rFonts w:ascii="Times New Roman"/>
          <w:b/>
          <w:i w:val="false"/>
          <w:color w:val="000000"/>
        </w:rPr>
        <w:t xml:space="preserve"> 
Таблица 2. Описание действий структурно-функциональной единицы (СФЕ) (на альтернативной основе)</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3"/>
        <w:gridCol w:w="7897"/>
      </w:tblGrid>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w:t>
            </w:r>
            <w:r>
              <w:br/>
            </w:r>
            <w:r>
              <w:rPr>
                <w:rFonts w:ascii="Times New Roman"/>
                <w:b w:val="false"/>
                <w:i w:val="false"/>
                <w:color w:val="000000"/>
                <w:sz w:val="20"/>
              </w:rPr>
              <w:t>
</w:t>
            </w:r>
            <w:r>
              <w:rPr>
                <w:rFonts w:ascii="Times New Roman"/>
                <w:b w:val="false"/>
                <w:i w:val="false"/>
                <w:color w:val="000000"/>
                <w:sz w:val="20"/>
              </w:rPr>
              <w:t>2 центр</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расписки о приеме заявления и необходимых документов</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центр</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для передачи документов в уполномоченный орган</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центр</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рабочего дня</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центр</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оформление и регистрация справки либо мотивированного отказа</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рабочих дней</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r>
              <w:br/>
            </w:r>
            <w:r>
              <w:rPr>
                <w:rFonts w:ascii="Times New Roman"/>
                <w:b w:val="false"/>
                <w:i w:val="false"/>
                <w:color w:val="000000"/>
                <w:sz w:val="20"/>
              </w:rPr>
              <w:t>
</w:t>
            </w:r>
            <w:r>
              <w:rPr>
                <w:rFonts w:ascii="Times New Roman"/>
                <w:b w:val="false"/>
                <w:i w:val="false"/>
                <w:color w:val="000000"/>
                <w:sz w:val="20"/>
              </w:rPr>
              <w:t>центр</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прием документов в центр</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75" w:hRule="atLeast"/>
        </w:trPr>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bl>
    <w:bookmarkStart w:name="z35" w:id="1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17"/>
    <w:bookmarkStart w:name="z36" w:id="18"/>
    <w:p>
      <w:pPr>
        <w:spacing w:after="0"/>
        <w:ind w:left="0"/>
        <w:jc w:val="left"/>
      </w:pPr>
      <w:r>
        <w:rPr>
          <w:rFonts w:ascii="Times New Roman"/>
          <w:b/>
          <w:i w:val="false"/>
          <w:color w:val="000000"/>
        </w:rPr>
        <w:t xml:space="preserve"> 
Схема функционального взаимодействия</w:t>
      </w:r>
    </w:p>
    <w:bookmarkEnd w:id="18"/>
    <w:p>
      <w:pPr>
        <w:spacing w:after="0"/>
        <w:ind w:left="0"/>
        <w:jc w:val="both"/>
      </w:pPr>
      <w:r>
        <w:drawing>
          <wp:inline distT="0" distB="0" distL="0" distR="0">
            <wp:extent cx="68961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96100" cy="7518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