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f03" w14:textId="1ce5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 сессии Жанааркинского районного маслихата от 13 декабря 2012 года N 13/80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XIХ сессии Жанааркинского районного маслихата Карагандинской области от 11 июля 2013 года N 19/124. Зарегистрировано Департаментом юстиции Карагандинской области 19 июля 2013 года N 2366.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Жанааркинского районного маслихата от 13 декабря 2012 года N 13/80 "О районном бюджете на 2013-2015 годы" (зарегистрировано в Реестре государственной регистрации нормативных правовых актов за N 2089, опубликовано в газете "Жаңаарқа" от 4 января 2013 года N 1-2 (9531-9532),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 сессии Жанааркинского районного маслихата от 20 марта 2013 года N 16/103 "О внесении изменений в решение XIII сессии Жанааркинского районного маслихата от 13 декабря 2012 года N 13/80 "О районном бюджете на 2013-2015 годы" (зарегистрировано в Реестре государственной регистрации нормативных правовых актов за N 2285, опубликовано в газете "Жаңаарқа" от 13 апреля 2013 года N 20-22 (9550-9552)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"3 371 866" заменить цифрами "3 583 938";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"679 166" заменить цифрами "762 127";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"1 500" заменить цифрами "3 500";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"2 689 073" заменить цифрами "2 816 184";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"3 393 799" заменить цифрами "3 607 238";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"48 000" заменить цифрами "46 633";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"48 000" заменить цифрами "46 633";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"886 337" заменить цифрами "1 013 448";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87"/>
        <w:gridCol w:w="3013"/>
      </w:tblGrid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XIX внеочередной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Зайыров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Жумасейтов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Жанааркинского района"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3384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945"/>
        <w:gridCol w:w="2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074"/>
        <w:gridCol w:w="1074"/>
        <w:gridCol w:w="1666"/>
        <w:gridCol w:w="3957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03"/>
        <w:gridCol w:w="503"/>
        <w:gridCol w:w="2925"/>
        <w:gridCol w:w="7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района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7"/>
        <w:gridCol w:w="1722"/>
        <w:gridCol w:w="1722"/>
        <w:gridCol w:w="323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</w:t>
      </w:r>
      <w:r>
        <w:br/>
      </w:r>
      <w:r>
        <w:rPr>
          <w:rFonts w:ascii="Times New Roman"/>
          <w:b/>
          <w:i w:val="false"/>
          <w:color w:val="000000"/>
        </w:rPr>
        <w:t>Жанааркинскому району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708"/>
        <w:gridCol w:w="3380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на 2013 год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занятости 2020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инженерно-транспортной инфраструктуры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690446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9"/>
        <w:gridCol w:w="1439"/>
        <w:gridCol w:w="5108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им. М. Жумажанова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19/124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13/80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 на 2013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