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9281b" w14:textId="b5928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оплачиваемых общественных работ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Каркаралинского района Карагандинской области от 29 января 2013 года N 34. Зарегистрировано Департаментом юстиции Карагандинской области 8 февраля 2013 года N 2157. Утратило силу постановлением акимата Каркаралинского района Карагандинской области от 16 января 2014 года № 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Каркаралинского района Карагандинской области от 16.01.2014 № 40 (вводится в действие по истечении десяти календарных дней после дня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N 836 "О мерах по реализации Закона Республики Казахстан от 23 января 2001 года "О занятости населения" акимат Каркаралинского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 и виды общественных работ, организуемых для безработных в 2013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 Каркаралинского района" руководствоваться данным постановлением при направлении безработных на общественные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Организацию общественных работ производить на условиях, указанных в договоре на выполнение общественных работ, заключенном в соответствии с действующим законодательством между государственным учреждением "Отдел занятости и социальных программ Каркаралинского района" и организациями, определенными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Утвердить оплату труда граждан направленных на общественные работы, в размере минимальной заработной платы, установленной законодательством Республики Казахстан на соответствующий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Государственному учреждению "Отдел финансов Каркаралинского района" осуществлять финансирование из средств местного бюджета по бюджетной программе 451-002-100 "Общественные работы".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Каркаралинского района от 11 января 2012 года N 42 "Об организации оплачиваемых общественных работ" (зарегистрировано в Реестре государственной регистрации нормативных правовых актов за N 8-13-115, опубликовано в районной газете "Қарқаралы" 13 января 2012 года N 5-6 (11025)), признать утратившим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Контроль за исполнением настоящего постановления возложить на заместителя акима района С. Әлиұлы.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3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Каркаралинского района                К. Максутов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Каркаралинского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34 от 29 января 2013 года</w:t>
      </w:r>
    </w:p>
    <w:bookmarkEnd w:id="1"/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организаций и виды общественных работ, организуемых для безработных в 2013 году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1"/>
        <w:gridCol w:w="4069"/>
        <w:gridCol w:w="3520"/>
        <w:gridCol w:w="1851"/>
        <w:gridCol w:w="2147"/>
        <w:gridCol w:w="1662"/>
      </w:tblGrid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п/п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организаций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работ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человек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финансирования (в тысячах тенге)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участия месяц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города Каркаралинск"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уборка территории, озеленение, санитарная очистка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6335,0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Каркаралинского района"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233,0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Коммунального государственного предприятия "Тазалық"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уборка территории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280,0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Каркаралинского района"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 сдаваемых в архив, обследование материального положения граждан, претендующих на получение социальной помощи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186,0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образования, физической культуры и спорта Каркаралинского района"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93,0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внутренних дел Каркаралинского района"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327,0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"Каркаралинская районная территориальная инспекция Комитета государственной инспекции в Агропромышленном комплекс Министерства сельского хозяйства Республики Казахстан"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47,0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"Центр детей и юношества города Каркаралинск"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подростками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560,0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статистики Каркаралинского района"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186,0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"Уголовно-исполнительная инспекция по Каркаралинскому району Департамента уголовно-исполнительной системы по Карагандинской области Комитета Уголовно-исполнительной системы"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93,0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сельского хозяйства и ветеринарии Каркаралинского района"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93,0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"Комитет лесного и охотничьего хозяйства министерства сельского хозяйства Республики Казахстан Каркаралинский государственный национальный природный парк"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оздоровление, озеленение территории, посадка деревьев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280,0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по делам обороны Каркаралинского района"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населением по проведению призыва в ряды Вооруженных сил, раздача повесток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233,0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"Налоговое управление по Каркаралинскому району"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населением по раздаче уведомлений и квитанций по уплате налогов на имущество, транспортные средства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391,0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"Каркаралинский территориальный отдел судебных исполнителей Департамента по исполнению судебных актов Карагандинской области Комитета по исполнению судебных актов Министерства юстиции Республики Казахстан"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Раздача повесток, обработка документов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139,0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Прокуратура Каркаралинского района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139,0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Каркаралинский районный узел почтовой связи акционерного общества "Казпочта"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47,0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"Государственный архив Каркаралинского района"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139,0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земельных отношении Каркаралинского района"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93,0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культуры и развития языков Каркаралинского района"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93,0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юстиции Каркаралинского района Департамента юстиции Карагандинской области Министерства юстиции Республики Казахстан"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327,0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Каркаралинский районный суд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Раздача повесток, обработка документов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"Каркаралинское районное отделение Государственного центра по выплате пенсий"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 сдаваемых в архив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Каркаралинского района Филиал Республиканского государственного предприятия на праве хозяйственного ведения "Центр обслуживания населения по Карагандинской области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Казахстан"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Егиндыбулакского сельского округа"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уборка территории села, озеленение, санитарная очистка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1400,0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Карагайлы"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уборка территории села, озеленение, санитарная очистка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1400,0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Абайского сельского округа"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уборка территории села, озеленение, санитарная очистка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280,0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К. Аманжоловского сельского округа"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уборка территории села, озеленение, санитарная очистка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280,0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Балкантауского сельского округа"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уборка территории села, озеленение, санитарная очистка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280,0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Бахтинского сельского округа"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уборка территории села, озеленение, санитарная очистка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280,0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Бесобинского сельского округа"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уборка территории села, озеленение, санитарная очистка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280,0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Жанатоганского сельского округа"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уборка территории села, озеленение, санитарная очистка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280,0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Кайнарбулакского сельского округа"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уборка территории села, озеленение, санитарная очистка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280,0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Каракольского сельского округа"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уборка территории села, озеленение, санитарная очистка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280,0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Каршигалинского сельского округа"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уборка территории села, озеленение, санитарная очистка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280,0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Кояндинского сельского округа"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уборка территории села, озеленение, санитарная очистка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280,0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Киргизского сельского округа"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уборка территории села, озеленение, санитарная очистка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280,0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Мартбек Мамыраевского аульного округа"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уборка территории села, озеленение, санитарная очистка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280,0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Мадийского сельского округа"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уборка территории села, озеленение, санитарная очистка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280,0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Нуркен Абдировского сельского округа"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уборка территории села, озеленение, санитарная очистка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280,0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аульного округа имени Ныгмета Нурмакова"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уборка территории села, озеленение, санитарная очистка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280,0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Таттимбетского аульного округа"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уборка территории села, озеленение, санитарная очистка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280,0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Тегисшилдикского сельского округа"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уборка территории села, озеленение, санитарная очистка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280,0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Темиршинского сельского округа"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уборка территории села, озеленение, санитарная очистка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280,0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Томарского сельского округа"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уборка территории села, озеленение, санитарная очистка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280,0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Угарского сельского округа"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уборка территории села, озеленение, санитарная очистка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280,0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Шарыктинского сельского округа"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уборка территории села, озеленение, санитарная очистка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280,0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Инталинского сельского округа"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уборка территории села, озеленение, санитарная очистка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280,0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19694,0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