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8ae1" w14:textId="45d8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22 февраля 2013 года N 10/04. Зарегистрировано Департаментом юстиции Карагандинской области 26 марта 2013 года N 2268. Утратило силу постановлением акимата Осакаровского района Карагандинской области от 29 апреля 2013 года N 23/01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29.04.2013 N 23/01.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Аймаков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10/04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"Регистрация и постановка на учет безработных граждан"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лица: граждане Республики Казахстан, оралманы, иностранцы,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Осакаровского района".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- это процедура, осуществляемая с целью подтверждения регистрации безработных, желающих найти работу, в уполномоченном органе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"Регистрация и постановка на учет безработных граждан" предоставляется -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об отказе в предоставлении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уполномоченного органа, адрес: 101000, Карагандинская область, Осакаровский район, поселок Осакаровка, улица Мостовая, 48, государственное учреждение "Отдел занятости и социальных программ Осакаровского района", телефон: 8 (72149) 42154.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согласно графика работы уполномоченного органа,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стендах уполномоченного органа, а также на интернет-ресурсе аппарата акима Осакаровского района по адресу: www.оsak-akimat.kz.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по времени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Отказ в регистрации, постановки на учет в качестве безработного производится при отсутствии необходимых документов, при предоставлении ложных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 регистрации и получения государственной услуги, фамилии и инициалов лица, принявшего документы.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осуществляется ответственными исполнителями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Структурно-функциональные единицы (далее - СФЕ), которые участвуют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 государственные услуги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7"/>
        <w:gridCol w:w="7073"/>
      </w:tblGrid>
      <w:tr>
        <w:trPr>
          <w:trHeight w:val="27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81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необходимых документов. Сверка данных потребителя по картотеке в системе центральной базы данных</w:t>
            </w:r>
          </w:p>
        </w:tc>
      </w:tr>
      <w:tr>
        <w:trPr>
          <w:trHeight w:val="81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документы, организационно-распорядительное решение)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дела</w:t>
            </w:r>
          </w:p>
        </w:tc>
      </w:tr>
      <w:tr>
        <w:trPr>
          <w:trHeight w:val="27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минут</w:t>
            </w:r>
          </w:p>
        </w:tc>
      </w:tr>
      <w:tr>
        <w:trPr>
          <w:trHeight w:val="27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4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карточки персонального учета в компьютерную базу данных</w:t>
            </w:r>
          </w:p>
        </w:tc>
      </w:tr>
      <w:tr>
        <w:trPr>
          <w:trHeight w:val="81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</w:t>
            </w:r>
          </w:p>
        </w:tc>
      </w:tr>
      <w:tr>
        <w:trPr>
          <w:trHeight w:val="27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рабочих дней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4803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