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b51e" w14:textId="795b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Кызылординского областного маслихата от 6 декабря 2012 года N 61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21 августа 2013 года N 131. Зарегистрировано Департаментом юстиции Кызылординской области 27 августа 2013 года за N 4502. Утратило силу в связи с истечением срока применения - (письмо маслихата Кызылординской области от 14 января 2014 года N 1-03-18/26М)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14.01.2014 N 1-03-18/26М).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4 декабря 2008 года N 95-IV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N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12 сессии Кызылординского областного маслихата от 6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(зарегистрировано в Реестре государственной регистрации нормативных правовых актов за номером 4372, опубликовано в областной газете "Сыр бойы" от 27 декабря 2012 года N 200, областной газете "Кызылординские вести" от 27 декабря 2012 года N 200)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136 853 681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23 046 955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1 217 785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112 576 075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141 366 179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4 683 280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5 429 626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746 346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-10 441 698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10 441 698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8),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 содержание и укрепление материально-технической базы объектов культуры – 53 141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разработку проектно-сметной документации с проведением государственной экспертизы и (или) капитальный ремонт объектов социальной сферы – 494 493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на выкуп для государственных надобностей жилых домов, находящихся на территории земельного участка, отведенного под строительство средней школы N 204 кента Айтеке би Казалинского района – 50 649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увеличение штатной численности местных исполнительных органов – 100 732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3),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развитие системы водоснабжения и водоотведения – 230 846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коммунального хозяйства – 436 026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развитие транспортной инфраструктуры – 3 458 429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 неиспользованием (недоиспользованием) целевых трансфертов из республиканского и областного бюджетов, выделенных в 2012 году, а также использованных не по целевому назначению целевых трансфертов, в сумме 502 501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Утвердить резерв местного исполнительного органа области на 2013 год в сумме 1 137 691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Кызылординского областного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19 сессии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"21" августа 2013 года N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817"/>
        <w:gridCol w:w="779"/>
        <w:gridCol w:w="7732"/>
        <w:gridCol w:w="3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136 853 681,0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23 046 955,0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3 861 057,0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3 861 057,0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4 014 103,0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4 014 103,0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15 171 795,0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15 171 795,0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1 217 785,0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890 211,0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890 211,0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112 576 075,0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112 039 595,0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112 039 595,0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141 366 179,0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4 444 450,0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1 198 462,0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255 034,0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2 506 552,0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2 506 552,0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5 293 258,0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5 239 601,0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4 066 434,0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1 003 056,0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22 922 412,2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10 647 373,0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558 875,0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2 403 806,0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1 095 226,0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1 165 197,0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2 595 281,0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522 643,0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291 929,0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1 040 813,0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370 637,0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1 372 857,0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1 169 595,0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10 452 810,2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10 348 745,2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28 223 709,7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23 335 198,0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4 615 251,0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2 991 161,0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633 667,0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988 421,0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1 323 139,0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9 177 539,0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4 888 511,7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4 825 223,7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2 824 870,0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2 442 229,0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430 281,0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306 253,0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16 022 972,0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3 661 456,0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1 581 402,0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1 680 980,0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12 361 516,0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3 567 811,0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3 966 873,0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2 047 231,0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1 388 165,0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5 420 861,0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1 187 215,0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299 163,0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100 403,0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1 443 804,0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81 274,0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940 228,0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477 549,0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1 752 655,0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1 390 861,0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437 866,6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437 866,6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368 590,0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7 753 143,0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5 621 217,0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219 473,0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318 839,0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1 931 446,0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1 116 020,0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346 279,0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374 643,0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123 391,0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9 110 311,0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9 110 311,0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1 217 317,0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3 458 429,0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3 047 758,0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5 044 410,5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1 137 691,0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1 137 691,0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885 090,0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457 338,0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1 620 400,5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1 620 400,5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644 545,0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644 545,0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32 591 289,0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32 591 289,0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2 105 368,0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4 683 280,0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5 429 626,0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729 886,0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-10 441 698,0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10 441 698,0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