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b765" w14:textId="ae7b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19 декабря 2012 года N 65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ноября 2013 года N 131. Зарегистрировано Департаментом юстиции Кызылординской области 25 ноября 2013 года за N 4543. Утратило силу в связи с истечением срока применения - (письмо Аральского районного маслихата Кызылординской области от 27 марта 2014 года N 03-16/97)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Аральского районного маслихата Кызылординской области от 27.03.2014 N 03-16/97).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одиннадцатой сессии Аральского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4389, опубликовано в районной газете "Толқын" от 19 января 2013 года N 06)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7 348 292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1 080 059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6 178 461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- 7 426 728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- 161 736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161 736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"</w:t>
      </w:r>
      <w:r>
        <w:rPr>
          <w:rFonts w:ascii="Times New Roman"/>
          <w:b w:val="false"/>
          <w:i w:val="false"/>
          <w:color w:val="000000"/>
          <w:sz w:val="28"/>
        </w:rPr>
        <w:t>5-10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5-12</w:t>
      </w:r>
      <w:r>
        <w:rPr>
          <w:rFonts w:ascii="Times New Roman"/>
          <w:b w:val="false"/>
          <w:i w:val="false"/>
          <w:color w:val="000000"/>
          <w:sz w:val="28"/>
        </w:rPr>
        <w:t>"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"5-10. Учесть, что выделены целевые текущие трансферты за счет средств областного бюджета 4 192 тысяч тенге на реализацию государственного образовательного заказа в дошкольных организациях и 6 390 тысяч тенге на содержание общеобразовательных школ.".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"5-11. Учесть, что уменьшены целевые текущие трансферты за счет средств областного бюджета выделенные на содержание общеобразовательных школ 18 829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"5-12. Учесть, что уменьшены целевые трансферты на развитие за счет средств областного бюджета на софинансирование проекта "Реконструкция и расширение системы водообеспечения населенного пункта Сапак Аральского района" 52 тысяч тенге, на софинансирование проекта "Реконструкция и расширение системы водообеспечения населенного пункта Жаланаш Аральского района" 51 тысяч тенге, на софинансирование проекта "Реконструкция и расширение системы водообеспечения населенного пункта Косжар Аральского района" 1 615 тысяч тенге, на софинансирование проекта "Реконструкция и расширение системы водообеспечения населенного пункта Акбай Аральского района" 2 076 тысяч тенге и на реконструкцию и расширение системы водообеспечения поселка Жаксыкылыш 1 800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одиннадцатой сессии Аральского районного маслихата от 19 декабря 2012 года N 65 "О районном бюджете на 2013-2015 годы"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двадцать второй сессии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Р. Жолмырзаев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К. Данабай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двадцать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сессии 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"08" ноября 2013 года N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одиннадцатой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сессии 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65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792"/>
        <w:gridCol w:w="9278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на 2013 год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7 348 292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382 900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6 178 461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6 178 461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7 426 728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464 648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4 754 068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4 033 643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3 941 761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91 882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от 26 июня 1999 года "Отан", "Даңқ ", удостоенных высокого звания "Халық қаһарманы", почетных званий республики.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1 067 508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582 505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357 265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-161 736</w:t>
            </w:r>
          </w:p>
        </w:tc>
      </w:tr>
      <w:tr>
        <w:trPr>
          <w:trHeight w:val="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