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53ba" w14:textId="70f5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31 мая 2013 года № 144. Зарегистрировано Департаментом юстиции Кызылординской области 24 июня 2013 года № 4466. Утратило силу постановлением акимата Казалинского района Кызылординской области от 24 марта 2016 года №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Казалинского района Кызылординской области от 24.03.2016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15 мая 2007 года "Трудовой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Республики Казахстан"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пяти процентов.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Установить квоту рабочих мест для несовершеннолетних выпускников интернатных организаций в размере пяти процентов.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Установить квоту рабочих мест для инвалидов в размере трех процентов от общей численности рабочих мест.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Признать утратившими силу постановлении акимата Казалинского района "Об установлении квоты рабочих мест" </w:t>
      </w:r>
      <w:r>
        <w:rPr>
          <w:rFonts w:ascii="Times New Roman"/>
          <w:b w:val="false"/>
          <w:i w:val="false"/>
          <w:color w:val="000000"/>
          <w:sz w:val="28"/>
        </w:rPr>
        <w:t>N 368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ноября 2012 года (зарегистрировано в государственном Реестре нормативных правовых актов за N 4376, опубликовано в газете "Тұран Қазалы" от 9 января 2013 года) и "Об установлении квоты рабочих мест для инвалидов района" от 14 марта 2011 года </w:t>
      </w:r>
      <w:r>
        <w:rPr>
          <w:rFonts w:ascii="Times New Roman"/>
          <w:b w:val="false"/>
          <w:i w:val="false"/>
          <w:color w:val="000000"/>
          <w:sz w:val="28"/>
        </w:rPr>
        <w:t>N 81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государственном Реестре нормативных правовых актов за N 10-4-145, опубликовано в газете "Тұран Қазалы" от 13 апреля 2011 года) 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постановления возложить на заместителя акима Казалинского района Алдажарова 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