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0838" w14:textId="5500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Кармакшинском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12 июля 2013 года № 8. Зарегистрировано Департаментом юстиции Кызылординской области 13 августа 2013 года № 4489. Утратило силу постановлением Кармакшинского районного акимата Кызылординской области от 21 июля 2016 года №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Кармакшинского районного акимата Кызылординской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"</w:t>
      </w:r>
      <w:r>
        <w:rPr>
          <w:rFonts w:ascii="Times New Roman"/>
          <w:b w:val="false"/>
          <w:i w:val="false"/>
          <w:color w:val="000000"/>
          <w:sz w:val="28"/>
        </w:rPr>
        <w:t>Правилами внутренней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" утвержденным постановлением Правительства Республики Казахстан от 21 апреля 2005 года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постановлением Кармакшинского районного акимата Кызылординской области от 18.02.2014 </w:t>
      </w:r>
      <w:r>
        <w:rPr>
          <w:rFonts w:ascii="Times New Roman"/>
          <w:b w:val="false"/>
          <w:i w:val="false"/>
          <w:color w:val="ff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в Кармакшинском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Кармакшинского района Калиева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постановлением Кармакшинского районного акимата Кызылординской области от 18.02.2014 </w:t>
      </w:r>
      <w:r>
        <w:rPr>
          <w:rFonts w:ascii="Times New Roman"/>
          <w:b w:val="false"/>
          <w:i w:val="false"/>
          <w:color w:val="ff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2013 года N 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Кармакшинском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в редакции постановлением Кармакшинского районного акимата Кызылординской области от 18.02.2014 </w:t>
      </w:r>
      <w:r>
        <w:rPr>
          <w:rFonts w:ascii="Times New Roman"/>
          <w:b w:val="false"/>
          <w:i w:val="false"/>
          <w:color w:val="ff0000"/>
          <w:sz w:val="28"/>
        </w:rPr>
        <w:t>N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301"/>
        <w:gridCol w:w="10084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сторона остановки расположенная на пересечении трассы Самара-Шымкент и улицы Е.Кошербаева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Северно-западная сторона бывшего рынка "Бесаспап" расположенного по улице Омирова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против учреждения военизированной охраны расположенный по улице Е.Сексенбаева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сторона домов N 4, 6, 8, 10, 12, 14, 16, 18 расположенных по улице Жанкожа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Акай, западная сторона здания N 9 расположенный 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Кармакшы, западная сторона домов N 1, 3, 5 расположенных по улице 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Жосалы, село Торебай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Торебай би, южная сторона домов N 17, 19 расположенных по улице П.Байшораулы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Иркол, южная сторона домов N 13-18 расположенных по улице Е.Курманбаева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Жанажол, село Дур Онгар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Дур Онгар, восточная сторона домов N 25 расположенный по улице Дур Онгара.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ІІІ-Интернационал, западная сторона домов N 2, 5 расположенных по улице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Актобе, северная сторона от въездного пути в аул Актобе от трассы Самара-Шымкент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Акжар, северная сторона домов N 22, 24 расположенных по улице К.Изтлеуова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Дауылкол, село Турмагамбет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Турмагамбет, южная сторона дома N 30 расположенный по улице Ешнияз 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Алдашбай Ахун, северно-западная сторона пересечении улиц О.Шораякулы и А.Егизбаева.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Куандария, северно сторона домов N 5, 7, 9 расположенных по улице А.Тортбаева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Т.Комекбаева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Т.Комекбаева, южная сторона дома N 21 расположенный по улице У.Аяпова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