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04fd" w14:textId="bea04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Жалагашского районного маслихата от 20 декабря 2012 года N 14-2 "О бюджете района на 2013-2015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Жалагашского районного маслихата Кызылординской области от 25 декабря 2013 года N 27-4. Зарегистрировано Департаментом юстиции Кызылординской области 25 декабря 2013 года за N 4565. Утратило силу в связи с истечением срока применения - (письмо Жалагашского районного маслихата Кызылординской области от 19 марта 2014 года N 705)</w:t>
      </w:r>
    </w:p>
    <w:p>
      <w:pPr>
        <w:spacing w:after="0"/>
        <w:ind w:left="0"/>
        <w:jc w:val="both"/>
      </w:pPr>
      <w:r>
        <w:rPr>
          <w:rFonts w:ascii="Times New Roman"/>
          <w:b w:val="false"/>
          <w:i w:val="false"/>
          <w:color w:val="ff0000"/>
          <w:sz w:val="28"/>
        </w:rPr>
        <w:t>      Сноска. Утратило силу в связи с истечением срока применения - (письмо Жалагашского районного маслихата Кызылординской области от 19.03.2014 N 705).</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и решением Кызылординского областного маслихата от 24 декабря 2013 года  </w:t>
      </w:r>
      <w:r>
        <w:rPr>
          <w:rFonts w:ascii="Times New Roman"/>
          <w:b w:val="false"/>
          <w:i w:val="false"/>
          <w:color w:val="000000"/>
          <w:sz w:val="28"/>
        </w:rPr>
        <w:t>N 174</w:t>
      </w:r>
      <w:r>
        <w:rPr>
          <w:rFonts w:ascii="Times New Roman"/>
          <w:b w:val="false"/>
          <w:i w:val="false"/>
          <w:color w:val="000000"/>
          <w:sz w:val="28"/>
        </w:rPr>
        <w:t xml:space="preserve"> "О внесении изменений и дополнениий в решение Кызылординского областного маслихата от 6 декабря 2012 года N 61 "Об областном бюджете на 2013-2015 годы" (зарегистрирован в Реестре государственной регистрации нормативных правовых актов под N 4561) Жалагашский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решение Жалагашского районного маслихата от 20 декабря 2012 года </w:t>
      </w:r>
      <w:r>
        <w:rPr>
          <w:rFonts w:ascii="Times New Roman"/>
          <w:b w:val="false"/>
          <w:i w:val="false"/>
          <w:color w:val="000000"/>
          <w:sz w:val="28"/>
        </w:rPr>
        <w:t>N 14-2</w:t>
      </w:r>
      <w:r>
        <w:rPr>
          <w:rFonts w:ascii="Times New Roman"/>
          <w:b w:val="false"/>
          <w:i w:val="false"/>
          <w:color w:val="000000"/>
          <w:sz w:val="28"/>
        </w:rPr>
        <w:t xml:space="preserve"> "О бюджете района на 2013-2015 годы" (зарегистрирован в Реестре государственной регистрации нормативных правовых актов под N 4382, опубликовано 30 января 2013 года в газете "Жалағаш жаршысы")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 Утвердить бюджет района на 2013-2015 годы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2013 год в следующих объемах:</w:t>
      </w:r>
      <w:r>
        <w:br/>
      </w:r>
      <w:r>
        <w:rPr>
          <w:rFonts w:ascii="Times New Roman"/>
          <w:b w:val="false"/>
          <w:i w:val="false"/>
          <w:color w:val="000000"/>
          <w:sz w:val="28"/>
        </w:rPr>
        <w:t>
      1) доходы – 5 609 532 тысяч тенге, в том числе по:</w:t>
      </w:r>
      <w:r>
        <w:br/>
      </w:r>
      <w:r>
        <w:rPr>
          <w:rFonts w:ascii="Times New Roman"/>
          <w:b w:val="false"/>
          <w:i w:val="false"/>
          <w:color w:val="000000"/>
          <w:sz w:val="28"/>
        </w:rPr>
        <w:t>
      налоговым поступлениям – 1 183 839 тысяч тенге;</w:t>
      </w:r>
      <w:r>
        <w:br/>
      </w:r>
      <w:r>
        <w:rPr>
          <w:rFonts w:ascii="Times New Roman"/>
          <w:b w:val="false"/>
          <w:i w:val="false"/>
          <w:color w:val="000000"/>
          <w:sz w:val="28"/>
        </w:rPr>
        <w:t>
      неналоговым поступлениям – 8 039 тысяч тенге;</w:t>
      </w:r>
      <w:r>
        <w:br/>
      </w:r>
      <w:r>
        <w:rPr>
          <w:rFonts w:ascii="Times New Roman"/>
          <w:b w:val="false"/>
          <w:i w:val="false"/>
          <w:color w:val="000000"/>
          <w:sz w:val="28"/>
        </w:rPr>
        <w:t>
      поступлениям от продажи основного капитала – 3 377 тысяч тенге;</w:t>
      </w:r>
      <w:r>
        <w:br/>
      </w:r>
      <w:r>
        <w:rPr>
          <w:rFonts w:ascii="Times New Roman"/>
          <w:b w:val="false"/>
          <w:i w:val="false"/>
          <w:color w:val="000000"/>
          <w:sz w:val="28"/>
        </w:rPr>
        <w:t>
      поступлениям трансфертов – 4 414 277 тысяч тенге;</w:t>
      </w:r>
      <w:r>
        <w:br/>
      </w:r>
      <w:r>
        <w:rPr>
          <w:rFonts w:ascii="Times New Roman"/>
          <w:b w:val="false"/>
          <w:i w:val="false"/>
          <w:color w:val="000000"/>
          <w:sz w:val="28"/>
        </w:rPr>
        <w:t>
      2) затраты – 5 653 659 тысяч тенге;</w:t>
      </w:r>
      <w:r>
        <w:br/>
      </w:r>
      <w:r>
        <w:rPr>
          <w:rFonts w:ascii="Times New Roman"/>
          <w:b w:val="false"/>
          <w:i w:val="false"/>
          <w:color w:val="000000"/>
          <w:sz w:val="28"/>
        </w:rPr>
        <w:t>
      3) чистое бюджетное кредитование – 168 795 тысяч тенге;</w:t>
      </w:r>
      <w:r>
        <w:br/>
      </w:r>
      <w:r>
        <w:rPr>
          <w:rFonts w:ascii="Times New Roman"/>
          <w:b w:val="false"/>
          <w:i w:val="false"/>
          <w:color w:val="000000"/>
          <w:sz w:val="28"/>
        </w:rPr>
        <w:t>
      бюджетные кредиты – 182 636 тысяч тенге;</w:t>
      </w:r>
      <w:r>
        <w:br/>
      </w:r>
      <w:r>
        <w:rPr>
          <w:rFonts w:ascii="Times New Roman"/>
          <w:b w:val="false"/>
          <w:i w:val="false"/>
          <w:color w:val="000000"/>
          <w:sz w:val="28"/>
        </w:rPr>
        <w:t>
      погашение бюджетных кредитов – 13 841 тысяч тенге;</w:t>
      </w:r>
      <w:r>
        <w:br/>
      </w:r>
      <w:r>
        <w:rPr>
          <w:rFonts w:ascii="Times New Roman"/>
          <w:b w:val="false"/>
          <w:i w:val="false"/>
          <w:color w:val="000000"/>
          <w:sz w:val="28"/>
        </w:rPr>
        <w:t>
      4) сальдо по операциям с финансовыми активами – 0;</w:t>
      </w:r>
      <w:r>
        <w:br/>
      </w:r>
      <w:r>
        <w:rPr>
          <w:rFonts w:ascii="Times New Roman"/>
          <w:b w:val="false"/>
          <w:i w:val="false"/>
          <w:color w:val="000000"/>
          <w:sz w:val="28"/>
        </w:rPr>
        <w:t>
      приобретение финансовых активов – 0;</w:t>
      </w:r>
      <w:r>
        <w:br/>
      </w:r>
      <w:r>
        <w:rPr>
          <w:rFonts w:ascii="Times New Roman"/>
          <w:b w:val="false"/>
          <w:i w:val="false"/>
          <w:color w:val="000000"/>
          <w:sz w:val="28"/>
        </w:rPr>
        <w:t>
      поступления от продажи финансовых активов государства – 0;</w:t>
      </w:r>
      <w:r>
        <w:br/>
      </w:r>
      <w:r>
        <w:rPr>
          <w:rFonts w:ascii="Times New Roman"/>
          <w:b w:val="false"/>
          <w:i w:val="false"/>
          <w:color w:val="000000"/>
          <w:sz w:val="28"/>
        </w:rPr>
        <w:t>
      5) дефицит (профицит) бюджета – -166 403 тысяч тенге;</w:t>
      </w:r>
      <w:r>
        <w:br/>
      </w:r>
      <w:r>
        <w:rPr>
          <w:rFonts w:ascii="Times New Roman"/>
          <w:b w:val="false"/>
          <w:i w:val="false"/>
          <w:color w:val="000000"/>
          <w:sz w:val="28"/>
        </w:rPr>
        <w:t>
      6) финансирование дефицита (использование профицита) бюджета- 166 403 тысяч тенге;</w:t>
      </w:r>
      <w:r>
        <w:br/>
      </w:r>
      <w:r>
        <w:rPr>
          <w:rFonts w:ascii="Times New Roman"/>
          <w:b w:val="false"/>
          <w:i w:val="false"/>
          <w:color w:val="000000"/>
          <w:sz w:val="28"/>
        </w:rPr>
        <w:t>
      поступление займов – 182 636 тысяч тенге;</w:t>
      </w:r>
      <w:r>
        <w:br/>
      </w:r>
      <w:r>
        <w:rPr>
          <w:rFonts w:ascii="Times New Roman"/>
          <w:b w:val="false"/>
          <w:i w:val="false"/>
          <w:color w:val="000000"/>
          <w:sz w:val="28"/>
        </w:rPr>
        <w:t>
      погашение займов – 16 233 тысяч тенге;</w:t>
      </w:r>
      <w:r>
        <w:br/>
      </w:r>
      <w:r>
        <w:rPr>
          <w:rFonts w:ascii="Times New Roman"/>
          <w:b w:val="false"/>
          <w:i w:val="false"/>
          <w:color w:val="000000"/>
          <w:sz w:val="28"/>
        </w:rPr>
        <w:t>
      движение остатков бюджетных средств – 46 519 тысяч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1-8</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"1-8. Уменьшить годовой прогноз дохода бюджета района на 2013 год по подклассу "Индивидуальный подоходный налог" на 11 200 тысяч тенге, по подклассу "Налог на игорный бизнес" на 76 тысяч тенге, по подклассу "Прочие налоги" на 70 тысяч тенге, по подклассу "Государственная пошлина" на 760 тысяч тенге, по подклассу "Hалоги на имущество" на 13 934 тысяч тенге, всего на 26 040 тысяч тенге.";</w:t>
      </w:r>
      <w:r>
        <w:br/>
      </w:r>
      <w:r>
        <w:rPr>
          <w:rFonts w:ascii="Times New Roman"/>
          <w:b w:val="false"/>
          <w:i w:val="false"/>
          <w:color w:val="000000"/>
          <w:sz w:val="28"/>
        </w:rPr>
        <w:t>
</w:t>
      </w:r>
      <w:r>
        <w:rPr>
          <w:rFonts w:ascii="Times New Roman"/>
          <w:b w:val="false"/>
          <w:i w:val="false"/>
          <w:color w:val="000000"/>
          <w:sz w:val="28"/>
        </w:rPr>
        <w:t>
      дополнить </w:t>
      </w:r>
      <w:r>
        <w:rPr>
          <w:rFonts w:ascii="Times New Roman"/>
          <w:b w:val="false"/>
          <w:i w:val="false"/>
          <w:color w:val="000000"/>
          <w:sz w:val="28"/>
        </w:rPr>
        <w:t>пунктом 1-12</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"1-12. Сократить 18 934 тенге по расходам бюджетных программ бюджета района на 2013 год.";</w:t>
      </w:r>
      <w:r>
        <w:br/>
      </w:r>
      <w:r>
        <w:rPr>
          <w:rFonts w:ascii="Times New Roman"/>
          <w:b w:val="false"/>
          <w:i w:val="false"/>
          <w:color w:val="000000"/>
          <w:sz w:val="28"/>
        </w:rPr>
        <w:t>
</w:t>
      </w:r>
      <w:r>
        <w:rPr>
          <w:rFonts w:ascii="Times New Roman"/>
          <w:b w:val="false"/>
          <w:i w:val="false"/>
          <w:color w:val="000000"/>
          <w:sz w:val="28"/>
        </w:rPr>
        <w:t>
      дополнить </w:t>
      </w:r>
      <w:r>
        <w:rPr>
          <w:rFonts w:ascii="Times New Roman"/>
          <w:b w:val="false"/>
          <w:i w:val="false"/>
          <w:color w:val="000000"/>
          <w:sz w:val="28"/>
        </w:rPr>
        <w:t>пунктом 8-</w:t>
      </w:r>
      <w:r>
        <w:rPr>
          <w:rFonts w:ascii="Times New Roman"/>
          <w:b w:val="false"/>
          <w:i w:val="false"/>
          <w:color w:val="000000"/>
          <w:sz w:val="28"/>
        </w:rPr>
        <w:t>5 следующего содержания:</w:t>
      </w:r>
      <w:r>
        <w:br/>
      </w:r>
      <w:r>
        <w:rPr>
          <w:rFonts w:ascii="Times New Roman"/>
          <w:b w:val="false"/>
          <w:i w:val="false"/>
          <w:color w:val="000000"/>
          <w:sz w:val="28"/>
        </w:rPr>
        <w:t>
      "8-5. Учесть, что в бюджет района на 2013 год за счет средств республиканского бюджета предусмотрены целевые текущие трансферты в бюджетную программу "Реализация мер по оказанию социальной поддержки специалистов" 3 157 тысяч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9-1</w:t>
      </w:r>
      <w:r>
        <w:rPr>
          <w:rFonts w:ascii="Times New Roman"/>
          <w:b w:val="false"/>
          <w:i w:val="false"/>
          <w:color w:val="000000"/>
          <w:sz w:val="28"/>
        </w:rPr>
        <w:t xml:space="preserve"> изложить в новой редакции:</w:t>
      </w:r>
      <w:r>
        <w:br/>
      </w:r>
      <w:r>
        <w:rPr>
          <w:rFonts w:ascii="Times New Roman"/>
          <w:b w:val="false"/>
          <w:i w:val="false"/>
          <w:color w:val="000000"/>
          <w:sz w:val="28"/>
        </w:rPr>
        <w:t>
      "9-1. Учесть, что в бюджет района на 2013 год за счет средств республиканского бюджета предусмотрены бюджетные кредиты в следующих размерах:</w:t>
      </w:r>
      <w:r>
        <w:br/>
      </w:r>
      <w:r>
        <w:rPr>
          <w:rFonts w:ascii="Times New Roman"/>
          <w:b w:val="false"/>
          <w:i w:val="false"/>
          <w:color w:val="000000"/>
          <w:sz w:val="28"/>
        </w:rPr>
        <w:t>
      бюджетные кредиты для реализации мер социальной поддержки специалистов 52 811 тысяч тенге.";</w:t>
      </w:r>
      <w:r>
        <w:br/>
      </w:r>
      <w:r>
        <w:rPr>
          <w:rFonts w:ascii="Times New Roman"/>
          <w:b w:val="false"/>
          <w:i w:val="false"/>
          <w:color w:val="000000"/>
          <w:sz w:val="28"/>
        </w:rPr>
        <w:t>
</w:t>
      </w:r>
      <w:r>
        <w:rPr>
          <w:rFonts w:ascii="Times New Roman"/>
          <w:b w:val="false"/>
          <w:i w:val="false"/>
          <w:color w:val="000000"/>
          <w:sz w:val="28"/>
        </w:rPr>
        <w:t>
      приложения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xml:space="preserve"> указанного решения изложить в новых редакциях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со дня его первого официального опубликования и распространяется на отношения, возникшие с 1 января 2013 года.</w:t>
      </w:r>
    </w:p>
    <w:bookmarkEnd w:id="0"/>
    <w:p>
      <w:pPr>
        <w:spacing w:after="0"/>
        <w:ind w:left="0"/>
        <w:jc w:val="both"/>
      </w:pPr>
      <w:r>
        <w:rPr>
          <w:rFonts w:ascii="Times New Roman"/>
          <w:b w:val="false"/>
          <w:i/>
          <w:color w:val="000000"/>
          <w:sz w:val="28"/>
        </w:rPr>
        <w:t>      Председатель ХХVІI сессии</w:t>
      </w:r>
      <w:r>
        <w:br/>
      </w:r>
      <w:r>
        <w:rPr>
          <w:rFonts w:ascii="Times New Roman"/>
          <w:b w:val="false"/>
          <w:i w:val="false"/>
          <w:color w:val="000000"/>
          <w:sz w:val="28"/>
        </w:rPr>
        <w:t>
</w:t>
      </w:r>
      <w:r>
        <w:rPr>
          <w:rFonts w:ascii="Times New Roman"/>
          <w:b w:val="false"/>
          <w:i/>
          <w:color w:val="000000"/>
          <w:sz w:val="28"/>
        </w:rPr>
        <w:t>      Жалагашского районного маслихата,</w:t>
      </w:r>
      <w:r>
        <w:br/>
      </w:r>
      <w:r>
        <w:rPr>
          <w:rFonts w:ascii="Times New Roman"/>
          <w:b w:val="false"/>
          <w:i w:val="false"/>
          <w:color w:val="000000"/>
          <w:sz w:val="28"/>
        </w:rPr>
        <w:t>
</w:t>
      </w:r>
      <w:r>
        <w:rPr>
          <w:rFonts w:ascii="Times New Roman"/>
          <w:b w:val="false"/>
          <w:i/>
          <w:color w:val="000000"/>
          <w:sz w:val="28"/>
        </w:rPr>
        <w:t>      секретарь районного маслихата              К.СУЛЕЙМЕНОВ</w:t>
      </w:r>
    </w:p>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"25" декабря 2013 года N 27-4</w:t>
      </w:r>
    </w:p>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"20" декабря 2012 года N 14-2</w:t>
      </w:r>
    </w:p>
    <w:bookmarkStart w:name="z10" w:id="1"/>
    <w:p>
      <w:pPr>
        <w:spacing w:after="0"/>
        <w:ind w:left="0"/>
        <w:jc w:val="left"/>
      </w:pPr>
      <w:r>
        <w:rPr>
          <w:rFonts w:ascii="Times New Roman"/>
          <w:b/>
          <w:i w:val="false"/>
          <w:color w:val="000000"/>
        </w:rPr>
        <w:t xml:space="preserve"> 
Бюджет района на 2013 год</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669"/>
        <w:gridCol w:w="669"/>
        <w:gridCol w:w="9002"/>
        <w:gridCol w:w="19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Доходы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5609532</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Налоговые поступления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1183839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156840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156840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895960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877574</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13898</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12507</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w:t>
            </w:r>
          </w:p>
        </w:tc>
      </w:tr>
      <w:tr>
        <w:trPr>
          <w:trHeight w:val="19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4944</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налоги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налоги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Неналоговые поступления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8039</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по кредитам, выданным из государственного бюджета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7948</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от продажи основного капитала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3377</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3377</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Поступления трансфертов</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4414277</w:t>
            </w:r>
          </w:p>
        </w:tc>
      </w:tr>
      <w:tr>
        <w:trPr>
          <w:trHeight w:val="2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4414277</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4414277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681"/>
        <w:gridCol w:w="722"/>
        <w:gridCol w:w="8771"/>
        <w:gridCol w:w="1797"/>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5653659</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Государственные услуги общего характера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346043</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17597</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68465</w:t>
            </w:r>
          </w:p>
        </w:tc>
      </w:tr>
      <w:tr>
        <w:trPr>
          <w:trHeight w:val="13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8801</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села,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196162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12908</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16058</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 </w:t>
            </w: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Приватизация, управление коммунальным имуществом, постприватизационная деятельность и регулирование споров, связанных с этим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1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17887</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Оборона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1721</w:t>
            </w:r>
          </w:p>
        </w:tc>
      </w:tr>
      <w:tr>
        <w:trPr>
          <w:trHeight w:val="27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Общественный порядок, безопасность, правовая, судебная, уголовно-исполнительная деятельность</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1268</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1268</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2727013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304627</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Реализацию государственного образовательного заказа в дошкольных организациях образования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148837</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2147717</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19799</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15667</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оборудованием, программным обеспечением детей-инвалидов, обучающихся на дому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19702</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Здравоохранение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помощь и социальное обеспечение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213227</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31155</w:t>
            </w:r>
          </w:p>
        </w:tc>
      </w:tr>
      <w:tr>
        <w:trPr>
          <w:trHeight w:val="8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16154</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жилищной помощи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3603</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18831</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граждан, награжденных от 26 июля 1999 года орденами "Отан", "Даңқ", удостоенных высокого звания "Халық қаһарманы", почетных званий республики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34886</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для детей до 18 лет</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53995</w:t>
            </w:r>
          </w:p>
        </w:tc>
      </w:tr>
      <w:tr>
        <w:trPr>
          <w:trHeight w:val="9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17714</w:t>
            </w:r>
          </w:p>
        </w:tc>
      </w:tr>
      <w:tr>
        <w:trPr>
          <w:trHeight w:val="1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 населения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30288</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Жилищно-коммунальное хозяйство</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1711973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 города районного значения, поселка, села,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Изъятие, в том числе путем выкупа земельных участков для государственных надобностей и связанное с этим отчуждение недвижимого имущества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строительство и (или) приобретение жилья коммунального жилищного фонда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развитие, обустройство и (или) приобретение инженерно-коммуникационной инфраструктуры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216186</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сельских населенных пунктов по Дорожной карте занятости 2020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12225</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10708</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водаснабжения и водоотведения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1254549</w:t>
            </w:r>
          </w:p>
        </w:tc>
      </w:tr>
      <w:tr>
        <w:trPr>
          <w:trHeight w:val="3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23685</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11649</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19059</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114874</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Культура, спорт, туризм и информационное пространство</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271286</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150169</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49178</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7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2485</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10757</w:t>
            </w:r>
          </w:p>
        </w:tc>
      </w:tr>
      <w:tr>
        <w:trPr>
          <w:trHeight w:val="1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10150</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119317</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20885</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оказанию социальной поддержки специалистов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18773</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 хозяйства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r>
      <w:tr>
        <w:trPr>
          <w:trHeight w:val="22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11084</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санитарного убоя больных животных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ветеринарных мероприятий по энзоотическим болезням животных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идентификации сельскохозяйственных животных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Землеустройство, проводимое при установлении границ городов районного значения, районов в городе, поселков сел, сельских округов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45827</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Промышленность, архитектурная, градостроительная и строительная деятельность</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27632</w:t>
            </w:r>
          </w:p>
        </w:tc>
      </w:tr>
      <w:tr>
        <w:trPr>
          <w:trHeight w:val="16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17435</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в области архитектуры и градостроительства на местном уровне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8842</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Транспорт и коммуникации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137063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селах, сельских округах</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w:t>
            </w:r>
          </w:p>
        </w:tc>
      </w:tr>
      <w:tr>
        <w:trPr>
          <w:trHeight w:val="3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21305</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109354</w:t>
            </w:r>
          </w:p>
        </w:tc>
      </w:tr>
      <w:tr>
        <w:trPr>
          <w:trHeight w:val="39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внутрипоселковых (внутригородских), пригородных и внутрирайонных общественных пассажирских перевозок</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78556</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промышленности, и туризма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промышленности и туризма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9901</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предпринимательской деятельности</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 по содействию экономическому развитию регионов в рамках Программы "Развитие регионов"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28196</w:t>
            </w:r>
          </w:p>
        </w:tc>
      </w:tr>
      <w:tr>
        <w:trPr>
          <w:trHeight w:val="28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9614</w:t>
            </w:r>
          </w:p>
        </w:tc>
      </w:tr>
      <w:tr>
        <w:trPr>
          <w:trHeight w:val="5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25934</w:t>
            </w:r>
          </w:p>
        </w:tc>
      </w:tr>
      <w:tr>
        <w:trPr>
          <w:trHeight w:val="3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r>
      <w:tr>
        <w:trPr>
          <w:trHeight w:val="30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Обслуживание долга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2100</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областного бюджета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Трансферты</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16315</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12360</w:t>
            </w:r>
          </w:p>
        </w:tc>
      </w:tr>
      <w:tr>
        <w:trPr>
          <w:trHeight w:val="34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Чистое бюджетное кредитование</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168795</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Бюджетные кредиты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182636</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182636</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182636</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бюджетных кредитов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13841</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Погашение бюджетных кредитов, выданных из местного бюджета физическим лицам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13841</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Дефицит (профицит) бюджета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-130052</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дефицита (использование профицита) бюджета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130052</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Поступление займов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182636</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получаемые местным исполнительным органам районов (городов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182636</w:t>
            </w:r>
          </w:p>
        </w:tc>
      </w:tr>
      <w:tr>
        <w:trPr>
          <w:trHeight w:val="18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Погашение займов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16233</w:t>
            </w:r>
          </w:p>
        </w:tc>
      </w:tr>
      <w:tr>
        <w:trPr>
          <w:trHeight w:val="21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16233</w:t>
            </w:r>
          </w:p>
        </w:tc>
      </w:tr>
      <w:tr>
        <w:trPr>
          <w:trHeight w:val="24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Используемые остатки бюджетных средств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46519</w:t>
            </w:r>
          </w:p>
        </w:tc>
      </w:tr>
      <w:tr>
        <w:trPr>
          <w:trHeight w:val="195"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46519</w:t>
            </w:r>
          </w:p>
        </w:tc>
      </w:tr>
      <w:tr>
        <w:trPr>
          <w:trHeight w:val="15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46519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"25" декабря 2013 года N 27-4</w:t>
      </w:r>
    </w:p>
    <w:p>
      <w:pPr>
        <w:spacing w:after="0"/>
        <w:ind w:left="0"/>
        <w:jc w:val="both"/>
      </w:pPr>
      <w:r>
        <w:rPr>
          <w:rFonts w:ascii="Times New Roman"/>
          <w:b w:val="false"/>
          <w:i w:val="false"/>
          <w:color w:val="000000"/>
          <w:sz w:val="28"/>
        </w:rPr>
        <w:t>Приложение 4</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"20" декабря 2012 года N 14-2</w:t>
      </w:r>
    </w:p>
    <w:bookmarkStart w:name="z11" w:id="2"/>
    <w:p>
      <w:pPr>
        <w:spacing w:after="0"/>
        <w:ind w:left="0"/>
        <w:jc w:val="left"/>
      </w:pPr>
      <w:r>
        <w:rPr>
          <w:rFonts w:ascii="Times New Roman"/>
          <w:b/>
          <w:i w:val="false"/>
          <w:color w:val="000000"/>
        </w:rPr>
        <w:t xml:space="preserve"> 
Перечень программ развития бюджета района на 2013-2015 годы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750"/>
        <w:gridCol w:w="750"/>
        <w:gridCol w:w="5886"/>
        <w:gridCol w:w="1992"/>
        <w:gridCol w:w="1509"/>
        <w:gridCol w:w="14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2013 г</w:t>
            </w:r>
          </w:p>
          <w:p>
            <w:pPr>
              <w:spacing w:after="20"/>
              <w:ind w:left="20"/>
              <w:jc w:val="both"/>
            </w:pPr>
            <w:r>
              <w:rPr>
                <w:rFonts w:ascii="Times New Roman"/>
                <w:b w:val="false"/>
                <w:i w:val="false"/>
                <w:color w:val="000000"/>
                <w:sz w:val="20"/>
              </w:rPr>
              <w:t>(тыс. тенге</w:t>
            </w:r>
          </w:p>
          <w:p>
            <w:pPr>
              <w:spacing w:after="20"/>
              <w:ind w:left="20"/>
              <w:jc w:val="both"/>
            </w:pPr>
            <w:r>
              <w:rPr>
                <w:rFonts w:ascii="Times New Roman"/>
                <w:b w:val="false"/>
                <w:i w:val="false"/>
                <w:color w:val="000000"/>
                <w:sz w:val="20"/>
              </w:rPr>
              <w:t>(тыс. тенге)</w:t>
            </w:r>
          </w:p>
        </w:tc>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2014 г</w:t>
            </w:r>
          </w:p>
          <w:p>
            <w:pPr>
              <w:spacing w:after="20"/>
              <w:ind w:left="20"/>
              <w:jc w:val="both"/>
            </w:pPr>
            <w:r>
              <w:rPr>
                <w:rFonts w:ascii="Times New Roman"/>
                <w:b w:val="false"/>
                <w:i w:val="false"/>
                <w:color w:val="000000"/>
                <w:sz w:val="20"/>
              </w:rPr>
              <w:t>(тыс. тенге)</w:t>
            </w:r>
          </w:p>
        </w:tc>
        <w:tc>
          <w:tcPr>
            <w:tcW w:w="1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2015 г</w:t>
            </w:r>
          </w:p>
          <w:p>
            <w:pPr>
              <w:spacing w:after="20"/>
              <w:ind w:left="20"/>
              <w:jc w:val="both"/>
            </w:pPr>
            <w:r>
              <w:rPr>
                <w:rFonts w:ascii="Times New Roman"/>
                <w:b w:val="false"/>
                <w:i w:val="false"/>
                <w:color w:val="000000"/>
                <w:sz w:val="20"/>
              </w:rPr>
              <w:t>(тыс. тенге)</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8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1523999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Жилищно-коммунальное хозяйство</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1501315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обустройство и (или) приобретение инженерно-коммуникационной инфраструктуры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216186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1254549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 хозяйства</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Транспорт и коммуникации</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21305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Приложение 3</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"25" декабря 2013 года N 27-4</w:t>
      </w:r>
    </w:p>
    <w:p>
      <w:pPr>
        <w:spacing w:after="0"/>
        <w:ind w:left="0"/>
        <w:jc w:val="both"/>
      </w:pPr>
      <w:r>
        <w:rPr>
          <w:rFonts w:ascii="Times New Roman"/>
          <w:b w:val="false"/>
          <w:i w:val="false"/>
          <w:color w:val="000000"/>
          <w:sz w:val="28"/>
        </w:rPr>
        <w:t>Приложение 5</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"20" декабря 2012 года N 14-2</w:t>
      </w:r>
    </w:p>
    <w:bookmarkStart w:name="z12" w:id="3"/>
    <w:p>
      <w:pPr>
        <w:spacing w:after="0"/>
        <w:ind w:left="0"/>
        <w:jc w:val="left"/>
      </w:pPr>
      <w:r>
        <w:rPr>
          <w:rFonts w:ascii="Times New Roman"/>
          <w:b/>
          <w:i w:val="false"/>
          <w:color w:val="000000"/>
        </w:rPr>
        <w:t xml:space="preserve"> 
Расходы бюджетных программ аппарата акимов поселка и сельских округов на 2013 год</w:t>
      </w:r>
    </w:p>
    <w:bookmarkEnd w:id="3"/>
    <w:p>
      <w:pPr>
        <w:spacing w:after="0"/>
        <w:ind w:left="0"/>
        <w:jc w:val="both"/>
      </w:pPr>
      <w:r>
        <w:rPr>
          <w:rFonts w:ascii="Times New Roman"/>
          <w:b w:val="false"/>
          <w:i w:val="false"/>
          <w:color w:val="000000"/>
          <w:sz w:val="28"/>
        </w:rPr>
        <w:t>тыс.тенге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2747"/>
        <w:gridCol w:w="1099"/>
        <w:gridCol w:w="1207"/>
        <w:gridCol w:w="840"/>
        <w:gridCol w:w="902"/>
        <w:gridCol w:w="1055"/>
        <w:gridCol w:w="708"/>
        <w:gridCol w:w="926"/>
        <w:gridCol w:w="842"/>
        <w:gridCol w:w="948"/>
        <w:gridCol w:w="1035"/>
      </w:tblGrid>
      <w:tr>
        <w:trPr>
          <w:trHeight w:val="867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Порядковый номер</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w:t>
            </w:r>
          </w:p>
          <w:p>
            <w:pPr>
              <w:spacing w:after="20"/>
              <w:ind w:left="20"/>
              <w:jc w:val="both"/>
            </w:pPr>
            <w:r>
              <w:rPr>
                <w:rFonts w:ascii="Times New Roman"/>
                <w:b w:val="false"/>
                <w:i w:val="false"/>
                <w:color w:val="000000"/>
                <w:sz w:val="20"/>
              </w:rPr>
              <w:t>поселка, села, сельского округа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 города районного значения, поселка, села, сельского округа</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селах, сельских округах</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содействию экономическому развитию регионов в рамках Программы</w:t>
            </w:r>
          </w:p>
          <w:p>
            <w:pPr>
              <w:spacing w:after="20"/>
              <w:ind w:left="20"/>
              <w:jc w:val="both"/>
            </w:pPr>
            <w:r>
              <w:rPr>
                <w:rFonts w:ascii="Times New Roman"/>
                <w:b w:val="false"/>
                <w:i w:val="false"/>
                <w:color w:val="000000"/>
                <w:sz w:val="20"/>
              </w:rPr>
              <w:t>"Развитие регионов"</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r>
      <w:tr>
        <w:trPr>
          <w:trHeight w:val="31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поселка Жалагаш</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29935</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Аксу</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Аккыр</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Аламесек</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Аккум</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Бухарбай батыр</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Енбек</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11940</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Шаменов</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10229</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Каракеткен</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Тан</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Мадениет</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Макпалкол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Жанадария</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9868</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Мырзабай ахун</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сельского округа Жанаталап</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196162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23685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11649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19059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5992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30195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12908</w:t>
            </w:r>
          </w:p>
        </w:tc>
      </w:tr>
    </w:tbl>
    <w:p>
      <w:pPr>
        <w:spacing w:after="0"/>
        <w:ind w:left="0"/>
        <w:jc w:val="both"/>
      </w:pPr>
      <w:r>
        <w:rPr>
          <w:rFonts w:ascii="Times New Roman"/>
          <w:b w:val="false"/>
          <w:i w:val="false"/>
          <w:color w:val="000000"/>
          <w:sz w:val="28"/>
        </w:rPr>
        <w:t>Приложение 4</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"25" декабря 2013 года N 27-4</w:t>
      </w:r>
    </w:p>
    <w:p>
      <w:pPr>
        <w:spacing w:after="0"/>
        <w:ind w:left="0"/>
        <w:jc w:val="both"/>
      </w:pPr>
      <w:r>
        <w:rPr>
          <w:rFonts w:ascii="Times New Roman"/>
          <w:b w:val="false"/>
          <w:i w:val="false"/>
          <w:color w:val="000000"/>
          <w:sz w:val="28"/>
        </w:rPr>
        <w:t>Приложение 9</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"20" декабря 2012 года N 14-2</w:t>
      </w:r>
    </w:p>
    <w:bookmarkStart w:name="z13" w:id="4"/>
    <w:p>
      <w:pPr>
        <w:spacing w:after="0"/>
        <w:ind w:left="0"/>
        <w:jc w:val="left"/>
      </w:pPr>
      <w:r>
        <w:rPr>
          <w:rFonts w:ascii="Times New Roman"/>
          <w:b/>
          <w:i w:val="false"/>
          <w:color w:val="000000"/>
        </w:rPr>
        <w:t xml:space="preserve"> 
Целевые текущие трансферты предусмотренные за счет средств республиканского бюджета в бюджет района на 2013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3"/>
        <w:gridCol w:w="1593"/>
      </w:tblGrid>
      <w:tr>
        <w:trPr>
          <w:trHeight w:val="24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r>
      <w:tr>
        <w:trPr>
          <w:trHeight w:val="24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Всего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317542</w:t>
            </w:r>
          </w:p>
        </w:tc>
      </w:tr>
      <w:tr>
        <w:trPr>
          <w:trHeight w:val="24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45827</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Реализации мер социальной поддержки специалистов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18757</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специальных социальных услуг</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7986</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Реализацию государственного образовательного заказа в дошкольных организациях образования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147731</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Реализацию Государственной программы развития образования в Республике Казахстан на 2011-2020 годы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13617</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Ежемесячная выплата денежных средств опекунам (попечителям) на содержание ребенка сироты (детей-сирот), и ребенка (детей), оставшегося без попечения родителей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7822</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 квалификационную категорию учителям школ и воспитателям дошкольных организаций образования</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26564</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оплаты труда учителям, прошедшим повышение квалификации по трехуровневой системе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11644</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мер по содействию экономическому развитию регионов в рамках Программы "Развитие регионов"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28196</w:t>
            </w:r>
          </w:p>
        </w:tc>
      </w:tr>
      <w:tr>
        <w:trPr>
          <w:trHeight w:val="30" w:hRule="atLeast"/>
        </w:trPr>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штатной численности местных исполнительных органов</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w:t>
            </w:r>
          </w:p>
        </w:tc>
      </w:tr>
    </w:tbl>
    <w:p>
      <w:pPr>
        <w:spacing w:after="0"/>
        <w:ind w:left="0"/>
        <w:jc w:val="both"/>
      </w:pPr>
      <w:r>
        <w:rPr>
          <w:rFonts w:ascii="Times New Roman"/>
          <w:b w:val="false"/>
          <w:i w:val="false"/>
          <w:color w:val="000000"/>
          <w:sz w:val="28"/>
        </w:rPr>
        <w:t>Приложение 5</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 25 " декабря 2013 года N 27-4</w:t>
      </w:r>
    </w:p>
    <w:p>
      <w:pPr>
        <w:spacing w:after="0"/>
        <w:ind w:left="0"/>
        <w:jc w:val="both"/>
      </w:pPr>
      <w:r>
        <w:rPr>
          <w:rFonts w:ascii="Times New Roman"/>
          <w:b w:val="false"/>
          <w:i w:val="false"/>
          <w:color w:val="000000"/>
          <w:sz w:val="28"/>
        </w:rPr>
        <w:t>Приложение 13</w:t>
      </w:r>
      <w:r>
        <w:br/>
      </w:r>
      <w:r>
        <w:rPr>
          <w:rFonts w:ascii="Times New Roman"/>
          <w:b w:val="false"/>
          <w:i w:val="false"/>
          <w:color w:val="000000"/>
          <w:sz w:val="28"/>
        </w:rPr>
        <w:t>
к решению Жалагашского районного</w:t>
      </w:r>
      <w:r>
        <w:br/>
      </w:r>
      <w:r>
        <w:rPr>
          <w:rFonts w:ascii="Times New Roman"/>
          <w:b w:val="false"/>
          <w:i w:val="false"/>
          <w:color w:val="000000"/>
          <w:sz w:val="28"/>
        </w:rPr>
        <w:t>
маслихата от "20" декабря 2012 года N 14-2</w:t>
      </w:r>
    </w:p>
    <w:bookmarkStart w:name="z14" w:id="5"/>
    <w:p>
      <w:pPr>
        <w:spacing w:after="0"/>
        <w:ind w:left="0"/>
        <w:jc w:val="left"/>
      </w:pPr>
      <w:r>
        <w:rPr>
          <w:rFonts w:ascii="Times New Roman"/>
          <w:b/>
          <w:i w:val="false"/>
          <w:color w:val="000000"/>
        </w:rPr>
        <w:t xml:space="preserve"> 
Перечень бюджетных программ бюджета района на 2013 год, подлежащих к сокращению</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33"/>
        <w:gridCol w:w="1413"/>
      </w:tblGrid>
      <w:tr>
        <w:trPr>
          <w:trHeight w:val="3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Расходы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60141</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Государственные услуги общего характера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1686</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r>
      <w:tr>
        <w:trPr>
          <w:trHeight w:val="54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села, сельского округа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69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r>
      <w:tr>
        <w:trPr>
          <w:trHeight w:val="27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Приватизация, управление коммунальным имуществом, постприватизационная деятельность и регулирование споров, связанных с этим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6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165"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Оборона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409</w:t>
            </w:r>
          </w:p>
        </w:tc>
      </w:tr>
      <w:tr>
        <w:trPr>
          <w:trHeight w:val="105"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r>
        <w:trPr>
          <w:trHeight w:val="39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6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Общественный порядок, безопасность, правовая, судебная, уголовно-исполнительная деятельность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w:t>
            </w:r>
          </w:p>
        </w:tc>
      </w:tr>
      <w:tr>
        <w:trPr>
          <w:trHeight w:val="24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Образование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7512</w:t>
            </w:r>
          </w:p>
        </w:tc>
      </w:tr>
      <w:tr>
        <w:trPr>
          <w:trHeight w:val="225"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2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55"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w:t>
            </w:r>
          </w:p>
        </w:tc>
      </w:tr>
      <w:tr>
        <w:trPr>
          <w:trHeight w:val="285"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Социальная помощь и социальное обеспечение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34788</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615"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8970</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жилищной помощи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9597</w:t>
            </w:r>
          </w:p>
        </w:tc>
      </w:tr>
      <w:tr>
        <w:trPr>
          <w:trHeight w:val="42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1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граждан, награжденных от 26 июля 1999 года орденами "Отан", "Даңқ", удостоенных высокого звания "Халық қаһарманы", почетных званий республики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для детей до 18 лет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w:t>
            </w:r>
          </w:p>
        </w:tc>
      </w:tr>
      <w:tr>
        <w:trPr>
          <w:trHeight w:val="765"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Жилищно-коммунальное хозяйство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13879</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отдельных категорий граждан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строительство и (или) приобретение жилья коммунального жилищного фонда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развитие, обустройство и (или) приобретение инженерно-коммуникационной инфраструктуры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сельских населенных пунктов по Дорожной карте занятости 2020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r>
      <w:tr>
        <w:trPr>
          <w:trHeight w:val="33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6649</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Культура, спорт, туризм и информационное пространство</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706</w:t>
            </w:r>
          </w:p>
        </w:tc>
      </w:tr>
      <w:tr>
        <w:trPr>
          <w:trHeight w:val="225"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r>
      <w:tr>
        <w:trPr>
          <w:trHeight w:val="39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667</w:t>
            </w:r>
          </w:p>
        </w:tc>
      </w:tr>
      <w:tr>
        <w:trPr>
          <w:trHeight w:val="15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 хозяйства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21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ветеринарных мероприятий по энзоотическим болезням животных</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54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Землеустройство, проводимое при установлении границ городов районного значения, районов в городе, поселков сел, сельских округов</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Транспорт и коммуникации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w:t>
            </w:r>
          </w:p>
        </w:tc>
      </w:tr>
      <w:tr>
        <w:trPr>
          <w:trHeight w:val="345"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внутрипоселковых (внутригородских), пригородных и внутрирайонных общественных пассажирских перевозок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18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Прочие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w:t>
            </w:r>
          </w:p>
        </w:tc>
      </w:tr>
      <w:tr>
        <w:trPr>
          <w:trHeight w:val="54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