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4e42" w14:textId="04b4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XII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9 декабря 2013 года N 182. Зарегистрировано Департаментом юстиции Кызылординской области 12 декабря 2013 года за N 4557.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4 924 430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2 171 568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36 013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11 707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2 705 142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5 922 720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97 123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98 713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98 713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(- 1 194 126)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1 194 126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–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декабря 2013 года 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–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80"/>
        <w:gridCol w:w="680"/>
        <w:gridCol w:w="868"/>
        <w:gridCol w:w="681"/>
        <w:gridCol w:w="7090"/>
        <w:gridCol w:w="190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4924430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2171568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1833921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1808992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1808297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6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0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2705142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2705142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2705142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626670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5922720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501204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421264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83506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309087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251523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244258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18080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22017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39843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5781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2761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2953837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367057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2173727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2170641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2055460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1950186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413053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296005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225314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213023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236620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200979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200979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53341</w:t>
            </w:r>
          </w:p>
        </w:tc>
      </w:tr>
      <w:tr>
        <w:trPr>
          <w:trHeight w:val="14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35641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35641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784750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18091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501691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95346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406345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264968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252038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187727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628231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174141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130814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271423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55203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45174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70500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43521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26979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112167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53263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150479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87371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19029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19674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43434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43577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43577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510990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507240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507240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378886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92829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80246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11468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68778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25838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</w:t>
            </w:r>
          </w:p>
        </w:tc>
      </w:tr>
      <w:tr>
        <w:trPr>
          <w:trHeight w:val="10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-1194126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1194126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